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2E" w:rsidRDefault="00B30C2E" w:rsidP="00137F74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137F74" w:rsidRDefault="00137F74" w:rsidP="00137F74">
      <w:pPr>
        <w:jc w:val="right"/>
        <w:rPr>
          <w:rFonts w:asciiTheme="majorHAnsi" w:hAnsiTheme="majorHAnsi"/>
        </w:rPr>
      </w:pPr>
      <w:r w:rsidRPr="0003182D">
        <w:rPr>
          <w:rFonts w:asciiTheme="majorHAnsi" w:hAnsiTheme="majorHAnsi"/>
        </w:rPr>
        <w:t>Załącznik nr 1 do SIWZ</w:t>
      </w:r>
    </w:p>
    <w:p w:rsidR="00861872" w:rsidRPr="0003182D" w:rsidRDefault="00861872" w:rsidP="00137F74">
      <w:pPr>
        <w:jc w:val="right"/>
        <w:rPr>
          <w:rFonts w:asciiTheme="majorHAnsi" w:hAnsiTheme="majorHAnsi"/>
        </w:rPr>
      </w:pPr>
    </w:p>
    <w:p w:rsidR="00137F74" w:rsidRPr="001A4505" w:rsidRDefault="00137F74" w:rsidP="00137F74">
      <w:pPr>
        <w:pStyle w:val="Nagwek9"/>
        <w:rPr>
          <w:rFonts w:ascii="Cambria" w:hAnsi="Cambria"/>
          <w:szCs w:val="40"/>
        </w:rPr>
      </w:pPr>
      <w:r w:rsidRPr="001A4505">
        <w:rPr>
          <w:rFonts w:ascii="Cambria" w:hAnsi="Cambria"/>
          <w:szCs w:val="40"/>
        </w:rPr>
        <w:t>FORMULARZ OFERTY</w:t>
      </w:r>
    </w:p>
    <w:p w:rsidR="00137F74" w:rsidRPr="00137F74" w:rsidRDefault="00137F74" w:rsidP="00137F74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32"/>
          <w:szCs w:val="36"/>
          <w:lang w:eastAsia="pl-PL"/>
        </w:rPr>
      </w:pPr>
      <w:r w:rsidRPr="00137F74"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  <w:t xml:space="preserve">DLA POSTĘPOWANIA PRZETARGOWEGO   </w:t>
      </w:r>
      <w:r w:rsidRPr="00137F74">
        <w:rPr>
          <w:rFonts w:ascii="Cambria" w:eastAsia="Times New Roman" w:hAnsi="Cambria" w:cs="Times New Roman"/>
          <w:bCs/>
          <w:sz w:val="24"/>
          <w:szCs w:val="36"/>
          <w:lang w:eastAsia="pl-PL"/>
        </w:rPr>
        <w:t>znak:</w:t>
      </w:r>
      <w:r w:rsidRPr="00137F74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 xml:space="preserve"> </w:t>
      </w:r>
      <w:r w:rsidR="00D40573" w:rsidRPr="00F36A4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IZP</w:t>
      </w:r>
      <w:r w:rsidRPr="00F36A4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.271.</w:t>
      </w:r>
      <w:r w:rsidR="006258EA" w:rsidRPr="00F36A4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7</w:t>
      </w:r>
      <w:r w:rsidRPr="00F36A4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.2017</w:t>
      </w:r>
      <w:r w:rsidR="00E4576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.SA</w:t>
      </w:r>
    </w:p>
    <w:p w:rsidR="00137F74" w:rsidRPr="00137F74" w:rsidRDefault="00137F74" w:rsidP="00137F74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137F74">
        <w:rPr>
          <w:rFonts w:ascii="Cambria" w:eastAsia="Times New Roman" w:hAnsi="Cambria" w:cs="Times New Roman"/>
          <w:bCs/>
          <w:lang w:eastAsia="pl-PL"/>
        </w:rPr>
        <w:t>prowadzonego w trybie przetargu nieograniczonego na roboty budowlane</w:t>
      </w:r>
    </w:p>
    <w:p w:rsidR="00137F74" w:rsidRPr="00137F74" w:rsidRDefault="00137F74" w:rsidP="00137F74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137F74">
        <w:rPr>
          <w:rFonts w:ascii="Cambria" w:eastAsia="Times New Roman" w:hAnsi="Cambria" w:cs="Times New Roman"/>
          <w:lang w:eastAsia="pl-PL"/>
        </w:rPr>
        <w:t xml:space="preserve">o szacunkowej wartości zamówienia </w:t>
      </w:r>
      <w:r w:rsidRPr="0092749D">
        <w:rPr>
          <w:rFonts w:ascii="Cambria" w:eastAsia="Times New Roman" w:hAnsi="Cambria" w:cs="Times New Roman"/>
          <w:b/>
          <w:bCs/>
          <w:lang w:eastAsia="pl-PL"/>
        </w:rPr>
        <w:t>POWYŻEJ 30.000 EURO</w:t>
      </w:r>
    </w:p>
    <w:p w:rsidR="00137F74" w:rsidRPr="00137F74" w:rsidRDefault="00137F74" w:rsidP="00137F74">
      <w:pPr>
        <w:spacing w:after="0" w:line="240" w:lineRule="auto"/>
        <w:jc w:val="center"/>
        <w:rPr>
          <w:rFonts w:ascii="Cambria" w:eastAsia="Times New Roman" w:hAnsi="Cambria" w:cs="Times New Roman"/>
          <w:i/>
          <w:lang w:eastAsia="pl-PL"/>
        </w:rPr>
      </w:pPr>
      <w:r w:rsidRPr="0092749D">
        <w:rPr>
          <w:rFonts w:ascii="Cambria" w:eastAsia="Times New Roman" w:hAnsi="Cambria" w:cs="Times New Roman"/>
          <w:lang w:eastAsia="pl-PL"/>
        </w:rPr>
        <w:t xml:space="preserve">oraz </w:t>
      </w:r>
      <w:r w:rsidRPr="0092749D">
        <w:rPr>
          <w:rFonts w:ascii="Cambria" w:eastAsia="Times New Roman" w:hAnsi="Cambria" w:cs="Times New Roman"/>
          <w:b/>
          <w:bCs/>
          <w:lang w:eastAsia="pl-PL"/>
        </w:rPr>
        <w:t>poniżej</w:t>
      </w:r>
      <w:r w:rsidRPr="0092749D">
        <w:rPr>
          <w:rFonts w:ascii="Cambria" w:eastAsia="Times New Roman" w:hAnsi="Cambria" w:cs="Times New Roman"/>
          <w:lang w:eastAsia="pl-PL"/>
        </w:rPr>
        <w:t xml:space="preserve"> kwoty określonej</w:t>
      </w:r>
      <w:r w:rsidRPr="00137F74">
        <w:rPr>
          <w:rFonts w:ascii="Cambria" w:eastAsia="Times New Roman" w:hAnsi="Cambria" w:cs="Times New Roman"/>
          <w:lang w:eastAsia="pl-PL"/>
        </w:rPr>
        <w:t xml:space="preserve"> w przepisach wydanych na podstawie </w:t>
      </w:r>
      <w:r w:rsidRPr="00137F74">
        <w:rPr>
          <w:rFonts w:ascii="Cambria" w:eastAsia="Times New Roman" w:hAnsi="Cambria" w:cs="Times New Roman"/>
          <w:i/>
          <w:lang w:eastAsia="pl-PL"/>
        </w:rPr>
        <w:t xml:space="preserve">art. 11 ust. 8 </w:t>
      </w:r>
    </w:p>
    <w:p w:rsidR="00137F74" w:rsidRDefault="00137F74" w:rsidP="00137F74">
      <w:pPr>
        <w:spacing w:after="0" w:line="240" w:lineRule="auto"/>
        <w:jc w:val="center"/>
        <w:rPr>
          <w:rFonts w:ascii="Cambria" w:eastAsia="Times New Roman" w:hAnsi="Cambria" w:cs="Times New Roman"/>
          <w:i/>
          <w:lang w:eastAsia="pl-PL"/>
        </w:rPr>
      </w:pPr>
      <w:r w:rsidRPr="00137F74">
        <w:rPr>
          <w:rFonts w:ascii="Cambria" w:eastAsia="Times New Roman" w:hAnsi="Cambria" w:cs="Times New Roman"/>
          <w:i/>
          <w:lang w:eastAsia="pl-PL"/>
        </w:rPr>
        <w:t>ustawy Prawo zamówień publicznych (</w:t>
      </w:r>
      <w:r w:rsidR="00BE0028">
        <w:rPr>
          <w:rFonts w:ascii="Cambria" w:eastAsia="Times New Roman" w:hAnsi="Cambria" w:cs="Tahoma"/>
          <w:i/>
          <w:lang w:eastAsia="pl-PL"/>
        </w:rPr>
        <w:t xml:space="preserve">Dz. U. z 2017 </w:t>
      </w:r>
      <w:r w:rsidRPr="00137F74">
        <w:rPr>
          <w:rFonts w:ascii="Cambria" w:eastAsia="Times New Roman" w:hAnsi="Cambria" w:cs="Tahoma"/>
          <w:i/>
          <w:lang w:eastAsia="pl-PL"/>
        </w:rPr>
        <w:t xml:space="preserve">r. poz. </w:t>
      </w:r>
      <w:r w:rsidR="00BE0028">
        <w:rPr>
          <w:rFonts w:ascii="Cambria" w:eastAsia="Times New Roman" w:hAnsi="Cambria" w:cs="Tahoma"/>
          <w:i/>
          <w:lang w:eastAsia="pl-PL"/>
        </w:rPr>
        <w:t>1579)</w:t>
      </w:r>
    </w:p>
    <w:p w:rsidR="0003182D" w:rsidRPr="00137F74" w:rsidRDefault="0003182D" w:rsidP="00137F74">
      <w:pPr>
        <w:spacing w:after="0" w:line="240" w:lineRule="auto"/>
        <w:jc w:val="center"/>
        <w:rPr>
          <w:rFonts w:ascii="Cambria" w:eastAsia="Times New Roman" w:hAnsi="Cambria" w:cs="Times New Roman"/>
          <w:i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3182D" w:rsidTr="00CF0E2E">
        <w:trPr>
          <w:trHeight w:val="1161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03182D" w:rsidRPr="00046967" w:rsidRDefault="0003182D" w:rsidP="000469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46967">
              <w:rPr>
                <w:rFonts w:asciiTheme="majorHAnsi" w:hAnsiTheme="majorHAnsi"/>
                <w:b/>
                <w:sz w:val="24"/>
                <w:szCs w:val="24"/>
              </w:rPr>
              <w:t>Z A M A W I A J Ą C Y</w:t>
            </w:r>
          </w:p>
          <w:p w:rsidR="0003182D" w:rsidRPr="0003182D" w:rsidRDefault="0003182D" w:rsidP="0004696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3182D" w:rsidRPr="00CF0E2E" w:rsidRDefault="0003182D" w:rsidP="000469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F0E2E">
              <w:rPr>
                <w:rFonts w:asciiTheme="majorHAnsi" w:hAnsiTheme="majorHAnsi"/>
                <w:b/>
                <w:sz w:val="24"/>
                <w:szCs w:val="24"/>
              </w:rPr>
              <w:t>Gmina Turobin</w:t>
            </w:r>
          </w:p>
          <w:p w:rsidR="0003182D" w:rsidRPr="0003182D" w:rsidRDefault="0003182D" w:rsidP="00046967">
            <w:pPr>
              <w:jc w:val="center"/>
              <w:rPr>
                <w:b/>
              </w:rPr>
            </w:pPr>
            <w:r w:rsidRPr="00CF0E2E">
              <w:rPr>
                <w:rFonts w:asciiTheme="majorHAnsi" w:hAnsiTheme="majorHAnsi"/>
                <w:b/>
                <w:sz w:val="24"/>
                <w:szCs w:val="24"/>
              </w:rPr>
              <w:t>ul. Rynek 4; 23-400 Turobin</w:t>
            </w:r>
          </w:p>
        </w:tc>
      </w:tr>
    </w:tbl>
    <w:tbl>
      <w:tblPr>
        <w:tblStyle w:val="Tabela-Siatka"/>
        <w:tblpPr w:leftFromText="141" w:rightFromText="141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6C0980" w:rsidTr="00046967">
        <w:tc>
          <w:tcPr>
            <w:tcW w:w="9747" w:type="dxa"/>
            <w:gridSpan w:val="2"/>
            <w:shd w:val="clear" w:color="auto" w:fill="D9D9D9" w:themeFill="background1" w:themeFillShade="D9"/>
          </w:tcPr>
          <w:p w:rsidR="006C0980" w:rsidRPr="00CF0E2E" w:rsidRDefault="006C0980" w:rsidP="006C098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F0E2E">
              <w:rPr>
                <w:rFonts w:asciiTheme="majorHAnsi" w:hAnsiTheme="majorHAnsi"/>
                <w:b/>
                <w:sz w:val="24"/>
                <w:szCs w:val="24"/>
              </w:rPr>
              <w:t xml:space="preserve">DANE DOTYCZĄCE WYKONAWCY </w:t>
            </w:r>
            <w:r w:rsidR="00CF0E2E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</w:tr>
      <w:tr w:rsidR="006C0980" w:rsidTr="006C0980">
        <w:trPr>
          <w:trHeight w:val="966"/>
        </w:trPr>
        <w:tc>
          <w:tcPr>
            <w:tcW w:w="9747" w:type="dxa"/>
            <w:gridSpan w:val="2"/>
          </w:tcPr>
          <w:p w:rsidR="006C0980" w:rsidRPr="00400B66" w:rsidRDefault="00400B66" w:rsidP="006C09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W</w:t>
            </w:r>
            <w:r w:rsidR="006C0980" w:rsidRPr="00400B66">
              <w:rPr>
                <w:rFonts w:asciiTheme="majorHAnsi" w:hAnsiTheme="majorHAnsi"/>
                <w:b/>
              </w:rPr>
              <w:t>ykonawcy:</w:t>
            </w:r>
          </w:p>
          <w:p w:rsidR="006C0980" w:rsidRPr="00CF7E12" w:rsidRDefault="006C0980" w:rsidP="006C0980">
            <w:pPr>
              <w:rPr>
                <w:rFonts w:asciiTheme="majorHAnsi" w:hAnsiTheme="majorHAnsi"/>
              </w:rPr>
            </w:pPr>
          </w:p>
          <w:p w:rsidR="006C0980" w:rsidRPr="00CF7E12" w:rsidRDefault="006C0980" w:rsidP="006C0980">
            <w:pPr>
              <w:rPr>
                <w:rFonts w:asciiTheme="majorHAnsi" w:hAnsiTheme="majorHAnsi"/>
              </w:rPr>
            </w:pPr>
          </w:p>
        </w:tc>
      </w:tr>
      <w:tr w:rsidR="006C0980" w:rsidTr="006C0980">
        <w:tc>
          <w:tcPr>
            <w:tcW w:w="9747" w:type="dxa"/>
            <w:gridSpan w:val="2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Adres:</w:t>
            </w:r>
          </w:p>
          <w:p w:rsidR="006C0980" w:rsidRPr="00CF7E12" w:rsidRDefault="006C0980" w:rsidP="006C0980">
            <w:pPr>
              <w:rPr>
                <w:rFonts w:asciiTheme="majorHAnsi" w:hAnsiTheme="majorHAnsi"/>
              </w:rPr>
            </w:pPr>
          </w:p>
        </w:tc>
      </w:tr>
      <w:tr w:rsidR="006C0980" w:rsidTr="006C0980"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NIP</w:t>
            </w:r>
          </w:p>
        </w:tc>
        <w:tc>
          <w:tcPr>
            <w:tcW w:w="5141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REGON</w:t>
            </w:r>
          </w:p>
        </w:tc>
      </w:tr>
      <w:tr w:rsidR="006C0980" w:rsidTr="006C0980"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E-mail:</w:t>
            </w:r>
          </w:p>
        </w:tc>
        <w:tc>
          <w:tcPr>
            <w:tcW w:w="5141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Tel.</w:t>
            </w:r>
          </w:p>
        </w:tc>
      </w:tr>
      <w:tr w:rsidR="006C0980" w:rsidTr="006C0980"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Faks</w:t>
            </w:r>
          </w:p>
        </w:tc>
        <w:tc>
          <w:tcPr>
            <w:tcW w:w="5141" w:type="dxa"/>
          </w:tcPr>
          <w:p w:rsidR="006C0980" w:rsidRPr="00CF7E12" w:rsidRDefault="006C0980" w:rsidP="006C0980">
            <w:pPr>
              <w:jc w:val="center"/>
              <w:rPr>
                <w:rFonts w:asciiTheme="majorHAnsi" w:hAnsiTheme="majorHAnsi"/>
              </w:rPr>
            </w:pPr>
          </w:p>
        </w:tc>
      </w:tr>
      <w:tr w:rsidR="006C0980" w:rsidTr="006C0980">
        <w:trPr>
          <w:trHeight w:val="928"/>
        </w:trPr>
        <w:tc>
          <w:tcPr>
            <w:tcW w:w="9747" w:type="dxa"/>
            <w:gridSpan w:val="2"/>
          </w:tcPr>
          <w:p w:rsidR="00864906" w:rsidRDefault="00864906" w:rsidP="00864906">
            <w:pPr>
              <w:rPr>
                <w:rFonts w:asciiTheme="majorHAnsi" w:hAnsiTheme="majorHAnsi"/>
              </w:rPr>
            </w:pPr>
          </w:p>
          <w:p w:rsidR="006C0980" w:rsidRPr="00CF7E12" w:rsidRDefault="00400B66" w:rsidP="00864906">
            <w:pPr>
              <w:rPr>
                <w:rFonts w:asciiTheme="majorHAnsi" w:hAnsiTheme="majorHAnsi"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C6FB0" wp14:editId="57658F66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-1270</wp:posOffset>
                      </wp:positionV>
                      <wp:extent cx="111125" cy="127000"/>
                      <wp:effectExtent l="0" t="0" r="22225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309.3pt;margin-top:-.1pt;width:8.7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" fillcolor="white [3201]" strokecolor="black [3200]" strokeweight="1pt"/>
                  </w:pict>
                </mc:Fallback>
              </mc:AlternateContent>
            </w: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9B0121" wp14:editId="2887441A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5080</wp:posOffset>
                      </wp:positionV>
                      <wp:extent cx="111125" cy="127000"/>
                      <wp:effectExtent l="0" t="0" r="22225" b="254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381.6pt;margin-top:.4pt;width:8.7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" fillcolor="window" strokecolor="windowText" strokeweight="1pt"/>
                  </w:pict>
                </mc:Fallback>
              </mc:AlternateContent>
            </w:r>
            <w:r w:rsidR="006C0980" w:rsidRPr="00400B66">
              <w:rPr>
                <w:rFonts w:asciiTheme="majorHAnsi" w:hAnsiTheme="majorHAnsi"/>
                <w:b/>
              </w:rPr>
              <w:t>Wykonawca jest małym lub średnim przedsiębiorstwem*</w:t>
            </w:r>
            <w:r w:rsidR="00CF0E2E">
              <w:rPr>
                <w:rFonts w:asciiTheme="majorHAnsi" w:hAnsiTheme="majorHAnsi"/>
              </w:rPr>
              <w:t>*</w:t>
            </w:r>
            <w:r w:rsidR="008C7F28">
              <w:rPr>
                <w:rFonts w:asciiTheme="majorHAnsi" w:hAnsiTheme="majorHAnsi"/>
              </w:rPr>
              <w:t xml:space="preserve">           </w:t>
            </w:r>
            <w:r w:rsidR="00864906">
              <w:rPr>
                <w:rFonts w:asciiTheme="majorHAnsi" w:hAnsiTheme="majorHAnsi"/>
              </w:rPr>
              <w:t xml:space="preserve">  </w:t>
            </w:r>
            <w:r w:rsidR="008C7F28">
              <w:rPr>
                <w:rFonts w:asciiTheme="majorHAnsi" w:hAnsiTheme="majorHAnsi"/>
              </w:rPr>
              <w:t>TAK</w:t>
            </w:r>
            <w:r w:rsidR="00864906">
              <w:rPr>
                <w:rFonts w:asciiTheme="majorHAnsi" w:hAnsiTheme="majorHAnsi"/>
              </w:rPr>
              <w:t xml:space="preserve">                     </w:t>
            </w:r>
            <w:r w:rsidR="006C0980" w:rsidRPr="00CF7E12">
              <w:rPr>
                <w:rFonts w:asciiTheme="majorHAnsi" w:hAnsiTheme="majorHAnsi"/>
              </w:rPr>
              <w:t>NIE</w:t>
            </w:r>
          </w:p>
        </w:tc>
      </w:tr>
    </w:tbl>
    <w:p w:rsidR="0003182D" w:rsidRDefault="0003182D" w:rsidP="00EB7771">
      <w:pPr>
        <w:spacing w:after="0" w:line="240" w:lineRule="auto"/>
      </w:pPr>
    </w:p>
    <w:p w:rsidR="00CF0E2E" w:rsidRPr="00CF0E2E" w:rsidRDefault="00CF0E2E" w:rsidP="00CF0E2E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CF0E2E">
        <w:rPr>
          <w:rFonts w:ascii="Cambria" w:eastAsia="Times New Roman" w:hAnsi="Cambria" w:cs="Times New Roman"/>
          <w:sz w:val="18"/>
          <w:szCs w:val="20"/>
          <w:lang w:eastAsia="pl-PL"/>
        </w:rPr>
        <w:t>* w przypadku oferty składanej przez Konsorcjum, należy osobno podać dane dotyczące Lidera oraz Partnera Konsorcjum</w:t>
      </w:r>
    </w:p>
    <w:p w:rsidR="00CF0E2E" w:rsidRPr="00CF0E2E" w:rsidRDefault="00CF0E2E" w:rsidP="00CF0E2E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:rsidR="00CF0E2E" w:rsidRPr="00CF0E2E" w:rsidRDefault="00CF0E2E" w:rsidP="00CF0E2E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:rsidR="00CF0E2E" w:rsidRPr="00CF0E2E" w:rsidRDefault="00CF0E2E" w:rsidP="00CF0E2E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pl-PL"/>
        </w:rPr>
      </w:pPr>
    </w:p>
    <w:p w:rsidR="00CF0E2E" w:rsidRPr="00CF0E2E" w:rsidRDefault="00CF0E2E" w:rsidP="00CF0E2E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lang w:eastAsia="pl-PL"/>
        </w:rPr>
      </w:pPr>
      <w:r w:rsidRPr="00CF0E2E">
        <w:rPr>
          <w:rFonts w:ascii="Cambria" w:eastAsia="Times New Roman" w:hAnsi="Cambria" w:cs="Times New Roman"/>
          <w:color w:val="000000"/>
          <w:lang w:eastAsia="pl-PL"/>
        </w:rPr>
        <w:t>Zamówienie zamierzamy wykonać sami.</w:t>
      </w:r>
      <w:r w:rsidRPr="00CF0E2E">
        <w:rPr>
          <w:rFonts w:ascii="Cambria" w:eastAsia="Times New Roman" w:hAnsi="Cambria" w:cs="Times New Roman"/>
          <w:b/>
          <w:bCs/>
          <w:color w:val="000000"/>
          <w:lang w:eastAsia="pl-PL"/>
        </w:rPr>
        <w:t>***</w:t>
      </w:r>
    </w:p>
    <w:p w:rsidR="00CF0E2E" w:rsidRPr="00CF0E2E" w:rsidRDefault="00CF0E2E" w:rsidP="00CF0E2E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lang w:eastAsia="pl-PL"/>
        </w:rPr>
      </w:pPr>
      <w:r w:rsidRPr="00CF0E2E">
        <w:rPr>
          <w:rFonts w:ascii="Cambria" w:eastAsia="Times New Roman" w:hAnsi="Cambria" w:cs="Times New Roman"/>
          <w:lang w:eastAsia="pl-PL"/>
        </w:rPr>
        <w:t xml:space="preserve">Zamówienie wykonamy jako </w:t>
      </w:r>
      <w:r w:rsidRPr="00CF0E2E">
        <w:rPr>
          <w:rFonts w:ascii="Cambria" w:eastAsia="Times New Roman" w:hAnsi="Cambria" w:cs="Times New Roman"/>
          <w:b/>
          <w:lang w:eastAsia="pl-PL"/>
        </w:rPr>
        <w:t>Konsorcjum</w:t>
      </w:r>
      <w:r w:rsidRPr="00CF0E2E">
        <w:rPr>
          <w:rFonts w:ascii="Cambria" w:eastAsia="Times New Roman" w:hAnsi="Cambria" w:cs="Times New Roman"/>
          <w:lang w:eastAsia="pl-PL"/>
        </w:rPr>
        <w:t xml:space="preserve"> w skład którego wchodzą***:</w:t>
      </w:r>
    </w:p>
    <w:p w:rsidR="00CF0E2E" w:rsidRPr="00CF0E2E" w:rsidRDefault="00CF0E2E" w:rsidP="00CF0E2E">
      <w:pPr>
        <w:spacing w:after="0" w:line="240" w:lineRule="auto"/>
        <w:ind w:left="284"/>
        <w:rPr>
          <w:rFonts w:ascii="Cambria" w:eastAsia="Times New Roman" w:hAnsi="Cambria" w:cs="Times New Roman"/>
          <w:bCs/>
          <w:lang w:eastAsia="pl-PL"/>
        </w:rPr>
      </w:pPr>
      <w:r w:rsidRPr="00CF0E2E">
        <w:rPr>
          <w:rFonts w:ascii="Cambria" w:eastAsia="Times New Roman" w:hAnsi="Cambria" w:cs="Times New Roman"/>
          <w:lang w:eastAsia="pl-PL"/>
        </w:rPr>
        <w:t>LIDER: 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..........................</w:t>
      </w:r>
    </w:p>
    <w:p w:rsidR="00CF0E2E" w:rsidRPr="00CF0E2E" w:rsidRDefault="00CF0E2E" w:rsidP="00CF0E2E">
      <w:pPr>
        <w:spacing w:after="0" w:line="240" w:lineRule="auto"/>
        <w:ind w:left="284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CF0E2E">
        <w:rPr>
          <w:rFonts w:ascii="Cambria" w:eastAsia="Times New Roman" w:hAnsi="Cambria" w:cs="Times New Roman"/>
          <w:lang w:eastAsia="pl-PL"/>
        </w:rPr>
        <w:t>PARTNER: ..........................................................................................................................................................................................................</w:t>
      </w:r>
    </w:p>
    <w:p w:rsidR="00CF0E2E" w:rsidRPr="00CF0E2E" w:rsidRDefault="00CF0E2E" w:rsidP="00CF0E2E">
      <w:pPr>
        <w:spacing w:after="0" w:line="240" w:lineRule="auto"/>
        <w:rPr>
          <w:rFonts w:ascii="Cambria" w:eastAsia="Times New Roman" w:hAnsi="Cambria" w:cs="Times New Roman"/>
          <w:i/>
          <w:sz w:val="8"/>
          <w:szCs w:val="20"/>
          <w:lang w:eastAsia="pl-PL"/>
        </w:rPr>
      </w:pPr>
      <w:r w:rsidRPr="00CF0E2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</w:t>
      </w:r>
      <w:r w:rsidRPr="00CF0E2E">
        <w:rPr>
          <w:rFonts w:ascii="Cambria" w:eastAsia="Times New Roman" w:hAnsi="Cambria" w:cs="Times New Roman"/>
          <w:i/>
          <w:sz w:val="18"/>
          <w:szCs w:val="20"/>
          <w:lang w:eastAsia="pl-PL"/>
        </w:rPr>
        <w:t>( nazwa firmy wiodącej – Lidera, oraz Partnera/ów/ Konsorcjum)</w:t>
      </w:r>
    </w:p>
    <w:p w:rsidR="00CF0E2E" w:rsidRPr="00CF0E2E" w:rsidRDefault="00CF0E2E" w:rsidP="00CF0E2E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8"/>
          <w:szCs w:val="10"/>
          <w:lang w:eastAsia="pl-PL"/>
        </w:rPr>
      </w:pPr>
    </w:p>
    <w:p w:rsidR="00CF0E2E" w:rsidRPr="00CF0E2E" w:rsidRDefault="00CF0E2E" w:rsidP="00CF0E2E">
      <w:pPr>
        <w:spacing w:after="0" w:line="240" w:lineRule="auto"/>
        <w:rPr>
          <w:rFonts w:ascii="Cambria" w:eastAsia="Times New Roman" w:hAnsi="Cambria" w:cs="Times New Roman"/>
          <w:b/>
          <w:bCs/>
          <w:szCs w:val="20"/>
          <w:lang w:eastAsia="pl-PL"/>
        </w:rPr>
      </w:pPr>
      <w:r w:rsidRPr="00CF0E2E">
        <w:rPr>
          <w:rFonts w:ascii="Cambria" w:eastAsia="Times New Roman" w:hAnsi="Cambria" w:cs="Times New Roman"/>
          <w:sz w:val="18"/>
          <w:szCs w:val="20"/>
          <w:lang w:eastAsia="pl-PL"/>
        </w:rPr>
        <w:t>*</w:t>
      </w:r>
      <w:r>
        <w:rPr>
          <w:rFonts w:ascii="Cambria" w:eastAsia="Times New Roman" w:hAnsi="Cambria" w:cs="Times New Roman"/>
          <w:sz w:val="18"/>
          <w:szCs w:val="20"/>
          <w:lang w:eastAsia="pl-PL"/>
        </w:rPr>
        <w:t>**</w:t>
      </w:r>
      <w:r w:rsidRPr="00CF0E2E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niepotrzebne skreślić</w:t>
      </w:r>
    </w:p>
    <w:p w:rsidR="001D79AE" w:rsidRDefault="001D79AE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</w:p>
    <w:p w:rsidR="00CF0E2E" w:rsidRDefault="00BA2BC7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I.</w:t>
      </w:r>
    </w:p>
    <w:p w:rsidR="003202DD" w:rsidRPr="00CF0E2E" w:rsidRDefault="003202DD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F0E2E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INNE INFORMACJE:</w:t>
      </w:r>
    </w:p>
    <w:p w:rsidR="003202DD" w:rsidRPr="003202DD" w:rsidRDefault="003202DD" w:rsidP="003202DD">
      <w:pPr>
        <w:suppressAutoHyphens/>
        <w:spacing w:after="120" w:line="240" w:lineRule="auto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1A4505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1. </w:t>
      </w:r>
      <w:r w:rsidRPr="003202DD">
        <w:rPr>
          <w:rFonts w:asciiTheme="majorHAnsi" w:eastAsia="Times New Roman" w:hAnsiTheme="majorHAnsi" w:cs="Times New Roman"/>
          <w:sz w:val="20"/>
          <w:szCs w:val="20"/>
          <w:lang w:eastAsia="ar-SA"/>
        </w:rPr>
        <w:t>Adres, na który Zamawiający powinien przesyłać ewentualną korespondencję:</w:t>
      </w:r>
      <w:r w:rsidRPr="001A4505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</w:t>
      </w:r>
    </w:p>
    <w:p w:rsidR="003202DD" w:rsidRPr="003202DD" w:rsidRDefault="003202DD" w:rsidP="003202DD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pocztowy </w:t>
      </w:r>
      <w:r w:rsidRPr="003202DD">
        <w:rPr>
          <w:rFonts w:ascii="Cambria" w:eastAsia="Times New Roman" w:hAnsi="Cambria" w:cs="Times New Roman"/>
          <w:i/>
          <w:sz w:val="20"/>
          <w:szCs w:val="20"/>
          <w:lang w:eastAsia="pl-PL"/>
        </w:rPr>
        <w:t>(ulica, kod pocztowy, miejscowość)</w:t>
      </w: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</w:t>
      </w:r>
      <w:r w:rsidR="00D374A2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</w:t>
      </w: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………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……..</w:t>
      </w:r>
    </w:p>
    <w:p w:rsidR="003202DD" w:rsidRPr="001A4505" w:rsidRDefault="003202DD" w:rsidP="003202DD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adres e-mail:  ……………………………………@……………………</w:t>
      </w:r>
    </w:p>
    <w:p w:rsidR="003202DD" w:rsidRPr="001A4505" w:rsidRDefault="003202DD" w:rsidP="003202DD">
      <w:pPr>
        <w:spacing w:after="12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2. Osobą uprawnioną do udzielania informacji na temat złożonej oferty jest: ……………</w:t>
      </w:r>
      <w:r w:rsidR="00D374A2">
        <w:rPr>
          <w:rFonts w:ascii="Cambria" w:eastAsia="Times New Roman" w:hAnsi="Cambria" w:cs="Times New Roman"/>
          <w:sz w:val="20"/>
          <w:szCs w:val="20"/>
          <w:lang w:eastAsia="pl-PL"/>
        </w:rPr>
        <w:t>………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…………….………………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</w:p>
    <w:p w:rsidR="003202DD" w:rsidRPr="00BE0028" w:rsidRDefault="003202DD" w:rsidP="00815061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val="en-US" w:eastAsia="pl-PL"/>
        </w:rPr>
      </w:pPr>
      <w:r w:rsidRPr="00BE0028">
        <w:rPr>
          <w:rFonts w:ascii="Cambria" w:eastAsia="Times New Roman" w:hAnsi="Cambria" w:cs="Times New Roman"/>
          <w:sz w:val="20"/>
          <w:szCs w:val="20"/>
          <w:lang w:val="en-US" w:eastAsia="pl-PL"/>
        </w:rPr>
        <w:t>tel. ………...…………..………</w:t>
      </w:r>
      <w:r w:rsidR="00046967" w:rsidRPr="00BE0028">
        <w:rPr>
          <w:rFonts w:ascii="Cambria" w:eastAsia="Times New Roman" w:hAnsi="Cambria" w:cs="Times New Roman"/>
          <w:sz w:val="20"/>
          <w:szCs w:val="20"/>
          <w:lang w:val="en-US" w:eastAsia="pl-PL"/>
        </w:rPr>
        <w:t>..</w:t>
      </w:r>
      <w:r w:rsidRPr="00BE0028"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..………, </w:t>
      </w:r>
      <w:proofErr w:type="spellStart"/>
      <w:r w:rsidRPr="00BE0028">
        <w:rPr>
          <w:rFonts w:ascii="Cambria" w:eastAsia="Times New Roman" w:hAnsi="Cambria" w:cs="Times New Roman"/>
          <w:sz w:val="20"/>
          <w:szCs w:val="20"/>
          <w:lang w:val="en-US" w:eastAsia="pl-PL"/>
        </w:rPr>
        <w:t>faks</w:t>
      </w:r>
      <w:proofErr w:type="spellEnd"/>
      <w:r w:rsidRPr="00BE0028">
        <w:rPr>
          <w:rFonts w:ascii="Cambria" w:eastAsia="Times New Roman" w:hAnsi="Cambria" w:cs="Times New Roman"/>
          <w:sz w:val="20"/>
          <w:szCs w:val="20"/>
          <w:lang w:val="en-US" w:eastAsia="pl-PL"/>
        </w:rPr>
        <w:t>: ……………</w:t>
      </w:r>
      <w:r w:rsidR="00046967" w:rsidRPr="00BE0028">
        <w:rPr>
          <w:rFonts w:ascii="Cambria" w:eastAsia="Times New Roman" w:hAnsi="Cambria" w:cs="Times New Roman"/>
          <w:sz w:val="20"/>
          <w:szCs w:val="20"/>
          <w:lang w:val="en-US" w:eastAsia="pl-PL"/>
        </w:rPr>
        <w:t>..</w:t>
      </w:r>
      <w:r w:rsidRPr="00BE0028">
        <w:rPr>
          <w:rFonts w:ascii="Cambria" w:eastAsia="Times New Roman" w:hAnsi="Cambria" w:cs="Times New Roman"/>
          <w:sz w:val="20"/>
          <w:szCs w:val="20"/>
          <w:lang w:val="en-US" w:eastAsia="pl-PL"/>
        </w:rPr>
        <w:t>……………………, e-mail: ……………………………</w:t>
      </w:r>
      <w:r w:rsidR="00046967" w:rsidRPr="00BE0028">
        <w:rPr>
          <w:rFonts w:ascii="Cambria" w:eastAsia="Times New Roman" w:hAnsi="Cambria" w:cs="Times New Roman"/>
          <w:sz w:val="20"/>
          <w:szCs w:val="20"/>
          <w:lang w:val="en-US" w:eastAsia="pl-PL"/>
        </w:rPr>
        <w:t>…</w:t>
      </w:r>
      <w:r w:rsidRPr="00BE0028">
        <w:rPr>
          <w:rFonts w:ascii="Cambria" w:eastAsia="Times New Roman" w:hAnsi="Cambria" w:cs="Times New Roman"/>
          <w:sz w:val="20"/>
          <w:szCs w:val="20"/>
          <w:lang w:val="en-US" w:eastAsia="pl-PL"/>
        </w:rPr>
        <w:t>……….…………..</w:t>
      </w:r>
    </w:p>
    <w:p w:rsidR="00815061" w:rsidRPr="00BE0028" w:rsidRDefault="00815061" w:rsidP="00815061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val="en-US" w:eastAsia="pl-PL"/>
        </w:rPr>
      </w:pPr>
    </w:p>
    <w:p w:rsidR="00CF0E2E" w:rsidRPr="00BE0028" w:rsidRDefault="00CF0E2E" w:rsidP="00815061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val="en-US" w:eastAsia="pl-PL"/>
        </w:rPr>
      </w:pPr>
    </w:p>
    <w:p w:rsidR="00CF0E2E" w:rsidRPr="00BE0028" w:rsidRDefault="00CF0E2E" w:rsidP="00815061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val="en-US" w:eastAsia="pl-PL"/>
        </w:rPr>
      </w:pPr>
    </w:p>
    <w:p w:rsidR="00BA2BC7" w:rsidRPr="00CE4D34" w:rsidRDefault="00BA2BC7" w:rsidP="00BA2BC7">
      <w:pPr>
        <w:spacing w:after="0"/>
        <w:rPr>
          <w:rFonts w:ascii="Cambria" w:eastAsia="Times New Roman" w:hAnsi="Cambria" w:cs="Times New Roman"/>
          <w:b/>
          <w:sz w:val="24"/>
          <w:szCs w:val="24"/>
          <w:lang w:val="en-US" w:eastAsia="pl-PL"/>
        </w:rPr>
      </w:pPr>
      <w:r w:rsidRPr="00CE4D34">
        <w:rPr>
          <w:rFonts w:ascii="Cambria" w:eastAsia="Times New Roman" w:hAnsi="Cambria" w:cs="Times New Roman"/>
          <w:b/>
          <w:sz w:val="24"/>
          <w:szCs w:val="24"/>
          <w:lang w:val="en-US" w:eastAsia="pl-PL"/>
        </w:rPr>
        <w:t xml:space="preserve">II. </w:t>
      </w:r>
    </w:p>
    <w:p w:rsidR="00BA2BC7" w:rsidRDefault="00BA2BC7" w:rsidP="00BA2BC7">
      <w:pPr>
        <w:spacing w:after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OFERTA:</w:t>
      </w:r>
    </w:p>
    <w:p w:rsidR="00CF0E2E" w:rsidRDefault="001A4505" w:rsidP="00BA2BC7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BA2BC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odpowiedzi na ogłoszenie o przetargu nieograniczonym </w:t>
      </w:r>
      <w:r w:rsidR="002A5CB0" w:rsidRPr="00BA2BC7">
        <w:rPr>
          <w:rFonts w:ascii="Cambria" w:eastAsia="Times New Roman" w:hAnsi="Cambria" w:cs="Times New Roman"/>
          <w:sz w:val="24"/>
          <w:szCs w:val="24"/>
          <w:lang w:eastAsia="pl-PL"/>
        </w:rPr>
        <w:t>pn.:</w:t>
      </w:r>
      <w:r w:rsidR="002A5CB0" w:rsidRPr="008618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„</w:t>
      </w:r>
      <w:r w:rsidR="00E4576D" w:rsidRPr="00E4576D">
        <w:rPr>
          <w:rFonts w:ascii="Cambria" w:eastAsia="Times New Roman" w:hAnsi="Cambria" w:cs="Times New Roman"/>
          <w:b/>
          <w:bCs/>
          <w:sz w:val="24"/>
          <w:szCs w:val="24"/>
          <w:lang w:eastAsia="pl-PL" w:bidi="pl-PL"/>
        </w:rPr>
        <w:t xml:space="preserve">Dostawa oleju opałowego dla Urzędu Gminy Turobin, Zespołu Szkół Ogólnokształcących i Zawodowych </w:t>
      </w:r>
      <w:r w:rsidR="00BA2BC7">
        <w:rPr>
          <w:rFonts w:ascii="Cambria" w:eastAsia="Times New Roman" w:hAnsi="Cambria" w:cs="Times New Roman"/>
          <w:b/>
          <w:bCs/>
          <w:sz w:val="24"/>
          <w:szCs w:val="24"/>
          <w:lang w:eastAsia="pl-PL" w:bidi="pl-PL"/>
        </w:rPr>
        <w:t xml:space="preserve">                               </w:t>
      </w:r>
      <w:r w:rsidR="00E4576D" w:rsidRPr="00E4576D">
        <w:rPr>
          <w:rFonts w:ascii="Cambria" w:eastAsia="Times New Roman" w:hAnsi="Cambria" w:cs="Times New Roman"/>
          <w:b/>
          <w:bCs/>
          <w:sz w:val="24"/>
          <w:szCs w:val="24"/>
          <w:lang w:eastAsia="pl-PL" w:bidi="pl-PL"/>
        </w:rPr>
        <w:t>w Turobinie oraz Szkoły Podstawowej w Czernięcinie w sezonie 2017/2018</w:t>
      </w:r>
      <w:r w:rsidR="002A5CB0" w:rsidRPr="00861872">
        <w:rPr>
          <w:rFonts w:ascii="Cambria" w:eastAsia="Times New Roman" w:hAnsi="Cambria" w:cs="Times New Roman"/>
          <w:b/>
          <w:sz w:val="24"/>
          <w:szCs w:val="24"/>
          <w:lang w:eastAsia="pl-PL"/>
        </w:rPr>
        <w:t>”</w:t>
      </w:r>
      <w:r w:rsidR="006C0980" w:rsidRPr="008618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2A5CB0" w:rsidRPr="00BA2BC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składamy niniejszą </w:t>
      </w:r>
      <w:r w:rsidR="00D374A2" w:rsidRPr="00BA2BC7">
        <w:rPr>
          <w:rFonts w:ascii="Cambria" w:eastAsia="Times New Roman" w:hAnsi="Cambria" w:cs="Times New Roman"/>
          <w:sz w:val="24"/>
          <w:szCs w:val="24"/>
          <w:lang w:eastAsia="pl-PL"/>
        </w:rPr>
        <w:t>ofertę.</w:t>
      </w:r>
      <w:r w:rsidR="00BA2BC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374A2" w:rsidRPr="00861872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Oferujemy wykonanie całości przedmiotu zamówienia w pełnym zakresie rzeczowym objętym Specyfikacją Istotnych Warunków Zamówienia </w:t>
      </w:r>
      <w:r w:rsidR="00BA2BC7" w:rsidRPr="00BA2BC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na zasadach określonych w </w:t>
      </w:r>
      <w:r w:rsidR="00BA2BC7" w:rsidRPr="00BA2BC7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>ustawie Prawo zamówień publicznych</w:t>
      </w:r>
      <w:r w:rsidR="00BA2BC7" w:rsidRPr="00BA2BC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BA2BC7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>(</w:t>
      </w:r>
      <w:r w:rsidR="00BE0028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 xml:space="preserve">Dz. U. z 2017 </w:t>
      </w:r>
      <w:r w:rsidR="00BA2BC7" w:rsidRPr="00BA2BC7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 xml:space="preserve">r. poz. </w:t>
      </w:r>
      <w:r w:rsidR="00BE0028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>1579</w:t>
      </w:r>
      <w:r w:rsidR="00BA2BC7" w:rsidRPr="00BA2BC7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>)</w:t>
      </w:r>
      <w:r w:rsidR="00BA2BC7" w:rsidRPr="00BA2BC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oraz zgodnie</w:t>
      </w:r>
      <w:bookmarkStart w:id="0" w:name="_GoBack"/>
      <w:bookmarkEnd w:id="0"/>
      <w:r w:rsidR="00BA2BC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BA2BC7" w:rsidRPr="00BA2BC7">
        <w:rPr>
          <w:rFonts w:asciiTheme="majorHAnsi" w:eastAsia="Times New Roman" w:hAnsiTheme="majorHAnsi" w:cs="Times New Roman"/>
          <w:sz w:val="24"/>
          <w:szCs w:val="24"/>
          <w:lang w:eastAsia="ar-SA"/>
        </w:rPr>
        <w:t>z poniższymi warunkami:</w:t>
      </w:r>
      <w:r w:rsidR="00BA2BC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544F01" w:rsidTr="00544F01">
        <w:tc>
          <w:tcPr>
            <w:tcW w:w="9886" w:type="dxa"/>
            <w:shd w:val="clear" w:color="auto" w:fill="D9D9D9" w:themeFill="background1" w:themeFillShade="D9"/>
          </w:tcPr>
          <w:p w:rsidR="00544F01" w:rsidRPr="00544F01" w:rsidRDefault="00544F01" w:rsidP="00544F01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  <w:r w:rsidRPr="00544F01"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t>OFEROWANA CENA</w:t>
            </w:r>
          </w:p>
          <w:p w:rsidR="003744ED" w:rsidRPr="003744ED" w:rsidRDefault="003744ED" w:rsidP="00544F01">
            <w:pPr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3744ED">
              <w:rPr>
                <w:rFonts w:ascii="Cambria" w:eastAsia="Times New Roman" w:hAnsi="Cambria" w:cs="Times New Roman"/>
                <w:b/>
                <w:lang w:eastAsia="pl-PL"/>
              </w:rPr>
              <w:t xml:space="preserve">(za 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olej opałowy</w:t>
            </w:r>
            <w:r w:rsidRPr="003744ED">
              <w:rPr>
                <w:rFonts w:ascii="Cambria" w:eastAsia="Times New Roman" w:hAnsi="Cambria" w:cs="Times New Roman"/>
                <w:b/>
                <w:lang w:eastAsia="pl-PL"/>
              </w:rPr>
              <w:t xml:space="preserve"> w temperaturze referencyjnej 15</w:t>
            </w:r>
            <w:r w:rsidRPr="003744ED"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  <w:t>o</w:t>
            </w:r>
            <w:r w:rsidRPr="003744ED">
              <w:rPr>
                <w:rFonts w:ascii="Cambria" w:eastAsia="Times New Roman" w:hAnsi="Cambria" w:cs="Times New Roman"/>
                <w:b/>
                <w:lang w:eastAsia="pl-PL"/>
              </w:rPr>
              <w:t>C)</w:t>
            </w:r>
          </w:p>
          <w:p w:rsidR="00544F01" w:rsidRPr="00544F01" w:rsidRDefault="00544F01" w:rsidP="00544F01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(waga kryterium: </w:t>
            </w:r>
            <w:r w:rsidRPr="00544F0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60%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)</w:t>
            </w:r>
          </w:p>
        </w:tc>
      </w:tr>
    </w:tbl>
    <w:p w:rsidR="00BA2BC7" w:rsidRDefault="00BA2BC7" w:rsidP="00BA2BC7">
      <w:pPr>
        <w:spacing w:after="0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843"/>
        <w:gridCol w:w="1276"/>
        <w:gridCol w:w="2057"/>
      </w:tblGrid>
      <w:tr w:rsidR="00544F01" w:rsidTr="00544F01">
        <w:tc>
          <w:tcPr>
            <w:tcW w:w="1526" w:type="dxa"/>
            <w:vAlign w:val="center"/>
          </w:tcPr>
          <w:p w:rsidR="00544F01" w:rsidRPr="00EE20F1" w:rsidRDefault="00544F01" w:rsidP="00C630F5">
            <w:pPr>
              <w:widowControl w:val="0"/>
              <w:tabs>
                <w:tab w:val="left" w:pos="1698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20F1">
              <w:rPr>
                <w:rFonts w:asciiTheme="majorHAnsi" w:hAnsiTheme="majorHAnsi"/>
                <w:b/>
                <w:sz w:val="20"/>
                <w:szCs w:val="20"/>
              </w:rPr>
              <w:t>Cena netto za 1 litr oleju opałowego  obowiązująca u producenta oleju*(zł)</w:t>
            </w:r>
          </w:p>
        </w:tc>
        <w:tc>
          <w:tcPr>
            <w:tcW w:w="1417" w:type="dxa"/>
            <w:vAlign w:val="center"/>
          </w:tcPr>
          <w:p w:rsidR="00544F01" w:rsidRPr="00EE20F1" w:rsidRDefault="00544F01" w:rsidP="00C630F5">
            <w:pPr>
              <w:widowControl w:val="0"/>
              <w:tabs>
                <w:tab w:val="left" w:pos="1698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20F1">
              <w:rPr>
                <w:rFonts w:asciiTheme="majorHAnsi" w:hAnsiTheme="majorHAnsi"/>
                <w:b/>
                <w:sz w:val="20"/>
                <w:szCs w:val="20"/>
              </w:rPr>
              <w:t>Marża**/</w:t>
            </w:r>
          </w:p>
          <w:p w:rsidR="00544F01" w:rsidRPr="00EE20F1" w:rsidRDefault="00544F01" w:rsidP="00C630F5">
            <w:pPr>
              <w:widowControl w:val="0"/>
              <w:tabs>
                <w:tab w:val="left" w:pos="1698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20F1">
              <w:rPr>
                <w:rFonts w:asciiTheme="majorHAnsi" w:hAnsiTheme="majorHAnsi"/>
                <w:b/>
                <w:sz w:val="20"/>
                <w:szCs w:val="20"/>
              </w:rPr>
              <w:t>upust** Wykonawcy netto (zł)</w:t>
            </w:r>
          </w:p>
        </w:tc>
        <w:tc>
          <w:tcPr>
            <w:tcW w:w="1843" w:type="dxa"/>
            <w:vAlign w:val="center"/>
          </w:tcPr>
          <w:p w:rsidR="00544F01" w:rsidRPr="00EE20F1" w:rsidRDefault="00544F01" w:rsidP="00C630F5">
            <w:pPr>
              <w:widowControl w:val="0"/>
              <w:tabs>
                <w:tab w:val="left" w:pos="1698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20F1">
              <w:rPr>
                <w:rFonts w:asciiTheme="majorHAnsi" w:hAnsiTheme="majorHAnsi"/>
                <w:b/>
                <w:sz w:val="20"/>
                <w:szCs w:val="20"/>
              </w:rPr>
              <w:t>Oferowana cena netto za 1 litr oleju opałowego wraz z marżą/upustem Wykonawcy (zł) (kol.1 +/-  kol.2)</w:t>
            </w:r>
          </w:p>
        </w:tc>
        <w:tc>
          <w:tcPr>
            <w:tcW w:w="1843" w:type="dxa"/>
            <w:vAlign w:val="center"/>
          </w:tcPr>
          <w:p w:rsidR="00544F01" w:rsidRPr="00EE20F1" w:rsidRDefault="00544F01" w:rsidP="00C630F5">
            <w:pPr>
              <w:widowControl w:val="0"/>
              <w:tabs>
                <w:tab w:val="left" w:pos="1698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20F1">
              <w:rPr>
                <w:rFonts w:asciiTheme="majorHAnsi" w:hAnsiTheme="majorHAnsi"/>
                <w:b/>
                <w:sz w:val="20"/>
                <w:szCs w:val="20"/>
              </w:rPr>
              <w:t>Cena brutto za 1 litr oleju opałowego wraz z marżą/upustem Wykonawcy (zł) (kol.3 + VAT)</w:t>
            </w:r>
          </w:p>
        </w:tc>
        <w:tc>
          <w:tcPr>
            <w:tcW w:w="1276" w:type="dxa"/>
            <w:vAlign w:val="center"/>
          </w:tcPr>
          <w:p w:rsidR="00544F01" w:rsidRPr="00EE20F1" w:rsidRDefault="00544F01" w:rsidP="00C630F5">
            <w:pPr>
              <w:widowControl w:val="0"/>
              <w:tabs>
                <w:tab w:val="left" w:pos="1698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20F1">
              <w:rPr>
                <w:rFonts w:asciiTheme="majorHAnsi" w:hAnsiTheme="majorHAnsi"/>
                <w:b/>
                <w:sz w:val="20"/>
                <w:szCs w:val="20"/>
              </w:rPr>
              <w:t xml:space="preserve">Planowana ilość oleju opałowego w litrach     </w:t>
            </w:r>
          </w:p>
        </w:tc>
        <w:tc>
          <w:tcPr>
            <w:tcW w:w="2057" w:type="dxa"/>
            <w:vAlign w:val="center"/>
          </w:tcPr>
          <w:p w:rsidR="00544F01" w:rsidRPr="00EE20F1" w:rsidRDefault="00544F01" w:rsidP="00C630F5">
            <w:pPr>
              <w:widowControl w:val="0"/>
              <w:tabs>
                <w:tab w:val="left" w:pos="1698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20F1">
              <w:rPr>
                <w:rFonts w:asciiTheme="majorHAnsi" w:hAnsiTheme="majorHAnsi"/>
                <w:b/>
                <w:sz w:val="20"/>
                <w:szCs w:val="20"/>
              </w:rPr>
              <w:t>Cena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oferty brutto  (kol. 4 x </w:t>
            </w:r>
            <w:r w:rsidRPr="00EE20F1">
              <w:rPr>
                <w:rFonts w:asciiTheme="majorHAnsi" w:hAnsiTheme="majorHAnsi"/>
                <w:b/>
                <w:sz w:val="20"/>
                <w:szCs w:val="20"/>
              </w:rPr>
              <w:t>kol.5)</w:t>
            </w:r>
          </w:p>
        </w:tc>
      </w:tr>
      <w:tr w:rsidR="00544F01" w:rsidTr="00544F01">
        <w:tc>
          <w:tcPr>
            <w:tcW w:w="1526" w:type="dxa"/>
          </w:tcPr>
          <w:p w:rsidR="00544F01" w:rsidRPr="00544F01" w:rsidRDefault="00544F01" w:rsidP="00544F01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544F01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</w:tcPr>
          <w:p w:rsidR="00544F01" w:rsidRPr="00544F01" w:rsidRDefault="00544F01" w:rsidP="00544F01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544F01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</w:tcPr>
          <w:p w:rsidR="00544F01" w:rsidRPr="00544F01" w:rsidRDefault="00544F01" w:rsidP="00544F01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544F01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</w:tcPr>
          <w:p w:rsidR="00544F01" w:rsidRPr="00544F01" w:rsidRDefault="00544F01" w:rsidP="00544F01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544F01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</w:tcPr>
          <w:p w:rsidR="00544F01" w:rsidRPr="00544F01" w:rsidRDefault="00544F01" w:rsidP="00544F01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544F01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57" w:type="dxa"/>
            <w:tcBorders>
              <w:bottom w:val="single" w:sz="24" w:space="0" w:color="auto"/>
            </w:tcBorders>
          </w:tcPr>
          <w:p w:rsidR="00544F01" w:rsidRPr="00544F01" w:rsidRDefault="00544F01" w:rsidP="00544F01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544F01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44F01" w:rsidTr="00544F01">
        <w:trPr>
          <w:trHeight w:val="734"/>
        </w:trPr>
        <w:tc>
          <w:tcPr>
            <w:tcW w:w="1526" w:type="dxa"/>
            <w:vAlign w:val="center"/>
          </w:tcPr>
          <w:p w:rsidR="00544F01" w:rsidRPr="00544F01" w:rsidRDefault="00544F01" w:rsidP="00544F0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44F01" w:rsidRPr="00544F01" w:rsidRDefault="00544F01" w:rsidP="00544F0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44F01" w:rsidRPr="00544F01" w:rsidRDefault="00544F01" w:rsidP="00544F0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44F01" w:rsidRPr="00544F01" w:rsidRDefault="00544F01" w:rsidP="00544F0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544F01" w:rsidRPr="00544F01" w:rsidRDefault="00544F01" w:rsidP="00544F01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4F01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110 700</w:t>
            </w:r>
          </w:p>
        </w:tc>
        <w:tc>
          <w:tcPr>
            <w:tcW w:w="2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4F01" w:rsidRPr="00544F01" w:rsidRDefault="00544F01" w:rsidP="00544F0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:rsidR="00544F01" w:rsidRPr="00544F01" w:rsidRDefault="00544F01" w:rsidP="00BA2BC7">
      <w:pPr>
        <w:spacing w:after="0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5D2D0B" w:rsidRDefault="005D2D0B" w:rsidP="00544F01">
      <w:pPr>
        <w:widowControl w:val="0"/>
        <w:tabs>
          <w:tab w:val="left" w:pos="1698"/>
        </w:tabs>
        <w:suppressAutoHyphens/>
        <w:spacing w:after="12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5D2D0B" w:rsidRPr="005D2D0B" w:rsidRDefault="005D2D0B" w:rsidP="00544F01">
      <w:pPr>
        <w:widowControl w:val="0"/>
        <w:tabs>
          <w:tab w:val="left" w:pos="1698"/>
        </w:tabs>
        <w:suppressAutoHyphens/>
        <w:spacing w:after="12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  <w:r w:rsidRPr="005D2D0B">
        <w:rPr>
          <w:rFonts w:asciiTheme="majorHAnsi" w:eastAsia="Times New Roman" w:hAnsiTheme="majorHAnsi" w:cs="Times New Roman"/>
          <w:sz w:val="16"/>
          <w:szCs w:val="16"/>
          <w:lang w:eastAsia="ar-SA"/>
        </w:rPr>
        <w:t xml:space="preserve">* w kolumnie 1 należy uwzględnić cenę netto 1 litra oleju opałowego obowiązującą u producenta oleju w dniu </w:t>
      </w:r>
      <w:r w:rsidR="00F36A4E" w:rsidRPr="00F36A4E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>26</w:t>
      </w:r>
      <w:r w:rsidRPr="00F36A4E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>.</w:t>
      </w:r>
      <w:r w:rsidR="003744ED" w:rsidRPr="00F36A4E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>09.2017</w:t>
      </w:r>
      <w:r w:rsidRPr="00F36A4E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 xml:space="preserve"> r.</w:t>
      </w:r>
      <w:r w:rsidRPr="005D2D0B">
        <w:rPr>
          <w:rFonts w:asciiTheme="majorHAnsi" w:eastAsia="Times New Roman" w:hAnsiTheme="majorHAnsi" w:cs="Times New Roman"/>
          <w:sz w:val="16"/>
          <w:szCs w:val="16"/>
          <w:lang w:eastAsia="ar-SA"/>
        </w:rPr>
        <w:t xml:space="preserve">  </w:t>
      </w:r>
      <w:r>
        <w:rPr>
          <w:rFonts w:asciiTheme="majorHAnsi" w:eastAsia="Times New Roman" w:hAnsiTheme="majorHAnsi" w:cs="Times New Roman"/>
          <w:sz w:val="16"/>
          <w:szCs w:val="16"/>
          <w:lang w:eastAsia="ar-SA"/>
        </w:rPr>
        <w:t xml:space="preserve">                                </w:t>
      </w:r>
      <w:r w:rsidRPr="005D2D0B">
        <w:rPr>
          <w:rFonts w:asciiTheme="majorHAnsi" w:eastAsia="Times New Roman" w:hAnsiTheme="majorHAnsi" w:cs="Times New Roman"/>
          <w:sz w:val="16"/>
          <w:szCs w:val="16"/>
          <w:lang w:eastAsia="ar-SA"/>
        </w:rPr>
        <w:t xml:space="preserve">W przypadku, gdy na stronach internetowych producenta oleju opałowego nie podano ceny na wskazany dzień, należy przyjąć ostatnią aktualną cenę oleju opałowego przed dniem </w:t>
      </w:r>
      <w:r w:rsidR="00F36A4E" w:rsidRPr="00F36A4E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>26</w:t>
      </w:r>
      <w:r w:rsidRPr="00F36A4E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>.</w:t>
      </w:r>
      <w:r w:rsidR="003744ED" w:rsidRPr="00F36A4E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>09</w:t>
      </w:r>
      <w:r w:rsidRPr="00F36A4E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>.</w:t>
      </w:r>
      <w:r w:rsidR="003744ED" w:rsidRPr="00F36A4E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>2017</w:t>
      </w:r>
      <w:r w:rsidRPr="00F36A4E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 xml:space="preserve"> r.</w:t>
      </w:r>
    </w:p>
    <w:p w:rsidR="006222D5" w:rsidRDefault="005D2D0B" w:rsidP="00544F01">
      <w:pPr>
        <w:widowControl w:val="0"/>
        <w:tabs>
          <w:tab w:val="left" w:pos="1698"/>
        </w:tabs>
        <w:suppressAutoHyphens/>
        <w:spacing w:after="12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  <w:r w:rsidRPr="005D2D0B">
        <w:rPr>
          <w:rFonts w:asciiTheme="majorHAnsi" w:eastAsia="Times New Roman" w:hAnsiTheme="majorHAnsi" w:cs="Times New Roman"/>
          <w:sz w:val="16"/>
          <w:szCs w:val="16"/>
          <w:lang w:eastAsia="ar-SA"/>
        </w:rPr>
        <w:t>** niepotrzebne skreślić</w:t>
      </w:r>
    </w:p>
    <w:p w:rsidR="00544F01" w:rsidRPr="00544F01" w:rsidRDefault="00544F01" w:rsidP="00544F01">
      <w:pPr>
        <w:widowControl w:val="0"/>
        <w:tabs>
          <w:tab w:val="left" w:pos="1698"/>
        </w:tabs>
        <w:suppressAutoHyphens/>
        <w:spacing w:after="12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6222D5" w:rsidRPr="006222D5" w:rsidRDefault="006222D5" w:rsidP="00544F01">
      <w:pPr>
        <w:suppressAutoHyphens/>
        <w:spacing w:after="12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 w:bidi="pl-PL"/>
        </w:rPr>
      </w:pPr>
      <w:r w:rsidRPr="006222D5">
        <w:rPr>
          <w:rFonts w:asciiTheme="majorHAnsi" w:eastAsia="Times New Roman" w:hAnsiTheme="majorHAnsi" w:cs="Times New Roman"/>
          <w:b/>
          <w:sz w:val="24"/>
          <w:szCs w:val="24"/>
          <w:lang w:eastAsia="ar-SA" w:bidi="pl-PL"/>
        </w:rPr>
        <w:t xml:space="preserve">Cena oferty brutto: ……………………………… zł </w:t>
      </w:r>
      <w:r w:rsidRPr="00BA2BC7">
        <w:rPr>
          <w:rFonts w:asciiTheme="majorHAnsi" w:eastAsia="Times New Roman" w:hAnsiTheme="majorHAnsi" w:cs="Times New Roman"/>
          <w:b/>
          <w:sz w:val="20"/>
          <w:szCs w:val="20"/>
          <w:lang w:eastAsia="ar-SA" w:bidi="pl-PL"/>
        </w:rPr>
        <w:t>(wartość podlegająca ocenie)</w:t>
      </w:r>
    </w:p>
    <w:p w:rsidR="006222D5" w:rsidRPr="006222D5" w:rsidRDefault="006222D5" w:rsidP="00544F01">
      <w:pPr>
        <w:suppressAutoHyphens/>
        <w:spacing w:after="12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 w:bidi="pl-PL"/>
        </w:rPr>
      </w:pPr>
      <w:r w:rsidRPr="006222D5">
        <w:rPr>
          <w:rFonts w:asciiTheme="majorHAnsi" w:eastAsia="Times New Roman" w:hAnsiTheme="majorHAnsi" w:cs="Times New Roman"/>
          <w:b/>
          <w:sz w:val="24"/>
          <w:szCs w:val="24"/>
          <w:lang w:eastAsia="ar-SA" w:bidi="pl-PL"/>
        </w:rPr>
        <w:t>Słownie: ………………………………………………………………………………………….</w:t>
      </w:r>
    </w:p>
    <w:p w:rsidR="006222D5" w:rsidRPr="006222D5" w:rsidRDefault="006222D5" w:rsidP="00544F01">
      <w:pPr>
        <w:suppressAutoHyphens/>
        <w:spacing w:after="12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 w:bidi="pl-PL"/>
        </w:rPr>
      </w:pPr>
    </w:p>
    <w:p w:rsidR="006222D5" w:rsidRPr="006222D5" w:rsidRDefault="006222D5" w:rsidP="00544F01">
      <w:pPr>
        <w:suppressAutoHyphens/>
        <w:spacing w:after="12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 w:bidi="pl-PL"/>
        </w:rPr>
      </w:pPr>
      <w:r w:rsidRPr="006222D5">
        <w:rPr>
          <w:rFonts w:asciiTheme="majorHAnsi" w:eastAsia="Times New Roman" w:hAnsiTheme="majorHAnsi" w:cs="Times New Roman"/>
          <w:b/>
          <w:sz w:val="24"/>
          <w:szCs w:val="24"/>
          <w:lang w:eastAsia="ar-SA" w:bidi="pl-PL"/>
        </w:rPr>
        <w:t xml:space="preserve">Stała marża/upust** ………… zł </w:t>
      </w:r>
    </w:p>
    <w:p w:rsidR="00861872" w:rsidRPr="00CF0E2E" w:rsidRDefault="006222D5" w:rsidP="00544F01">
      <w:pPr>
        <w:suppressAutoHyphens/>
        <w:spacing w:after="12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 w:bidi="pl-PL"/>
        </w:rPr>
      </w:pPr>
      <w:r w:rsidRPr="006222D5">
        <w:rPr>
          <w:rFonts w:asciiTheme="majorHAnsi" w:eastAsia="Times New Roman" w:hAnsiTheme="majorHAnsi" w:cs="Times New Roman"/>
          <w:b/>
          <w:sz w:val="24"/>
          <w:szCs w:val="24"/>
          <w:lang w:eastAsia="ar-SA" w:bidi="pl-PL"/>
        </w:rPr>
        <w:t>Słownie : ………………………………………………………………………………………..</w:t>
      </w:r>
    </w:p>
    <w:p w:rsidR="001D79AE" w:rsidRDefault="001D79AE" w:rsidP="00207F9A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BA2BC7" w:rsidRPr="003744ED" w:rsidTr="00BA2BC7">
        <w:tc>
          <w:tcPr>
            <w:tcW w:w="9886" w:type="dxa"/>
            <w:shd w:val="clear" w:color="auto" w:fill="D9D9D9" w:themeFill="background1" w:themeFillShade="D9"/>
          </w:tcPr>
          <w:p w:rsidR="00BA2BC7" w:rsidRPr="00BA2BC7" w:rsidRDefault="00BA2BC7" w:rsidP="00BA2BC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pl-PL"/>
              </w:rPr>
            </w:pPr>
            <w:r w:rsidRPr="00BA2BC7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pl-PL"/>
              </w:rPr>
              <w:t>TERMIN REALIZACJI DOSTAWY</w:t>
            </w:r>
            <w:r w:rsidR="003744ED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pl-PL"/>
              </w:rPr>
              <w:t>*</w:t>
            </w:r>
          </w:p>
          <w:p w:rsidR="00BA2BC7" w:rsidRPr="00BA2BC7" w:rsidRDefault="00BA2BC7" w:rsidP="00BA2BC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BA2BC7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waga kryterium: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40%</w:t>
            </w:r>
            <w:r w:rsidRPr="00BA2BC7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tbl>
      <w:tblPr>
        <w:tblStyle w:val="Tabela-Siatka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8188"/>
        <w:gridCol w:w="1774"/>
      </w:tblGrid>
      <w:tr w:rsidR="00544F01" w:rsidTr="003744ED">
        <w:tc>
          <w:tcPr>
            <w:tcW w:w="8188" w:type="dxa"/>
            <w:tcBorders>
              <w:right w:val="single" w:sz="24" w:space="0" w:color="auto"/>
            </w:tcBorders>
          </w:tcPr>
          <w:p w:rsidR="00544F01" w:rsidRPr="00544F01" w:rsidRDefault="00544F01" w:rsidP="00544F01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544F01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Termin w którym każdorazowo nastąpi realizacja dostaw oleju opałowego licząc od momentu złożenia zamówienia</w:t>
            </w:r>
            <w:r w:rsidR="003744E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 przez Zamawiającego.</w:t>
            </w:r>
          </w:p>
        </w:tc>
        <w:tc>
          <w:tcPr>
            <w:tcW w:w="1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4F01" w:rsidRPr="003744ED" w:rsidRDefault="00544F01" w:rsidP="003744E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744ED" w:rsidRPr="003744ED" w:rsidRDefault="003744ED" w:rsidP="0037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744ED">
        <w:rPr>
          <w:rFonts w:ascii="Times New Roman" w:eastAsia="Times New Roman" w:hAnsi="Times New Roman" w:cs="Times New Roman"/>
          <w:sz w:val="20"/>
          <w:szCs w:val="24"/>
          <w:lang w:eastAsia="x-none"/>
        </w:rPr>
        <w:t xml:space="preserve">* </w:t>
      </w:r>
      <w:r w:rsidRPr="003744ED">
        <w:rPr>
          <w:rFonts w:ascii="Times New Roman" w:eastAsia="Times New Roman" w:hAnsi="Times New Roman" w:cs="Times New Roman"/>
          <w:b/>
          <w:sz w:val="20"/>
          <w:szCs w:val="24"/>
          <w:lang w:eastAsia="x-none"/>
        </w:rPr>
        <w:t xml:space="preserve">Dopuszczone przez Zamawiającego </w:t>
      </w:r>
      <w:r w:rsidRPr="003744E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terminy realizacji dostaw wynoszą: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1,</w:t>
      </w:r>
      <w:r w:rsidR="006258EA">
        <w:rPr>
          <w:rFonts w:ascii="Times New Roman" w:eastAsia="Times New Roman" w:hAnsi="Times New Roman" w:cs="Times New Roman"/>
          <w:b/>
          <w:szCs w:val="24"/>
          <w:lang w:eastAsia="pl-PL"/>
        </w:rPr>
        <w:t>2,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3</w:t>
      </w:r>
      <w:r w:rsidRPr="003744E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4 </w:t>
      </w:r>
      <w:r w:rsidRPr="003744ED">
        <w:rPr>
          <w:rFonts w:ascii="Times New Roman" w:eastAsia="Times New Roman" w:hAnsi="Times New Roman" w:cs="Times New Roman"/>
          <w:b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</w:p>
    <w:p w:rsidR="00BA2BC7" w:rsidRDefault="00BA2BC7" w:rsidP="00207F9A">
      <w:pPr>
        <w:rPr>
          <w:rFonts w:asciiTheme="majorHAnsi" w:eastAsia="Times New Roman" w:hAnsiTheme="majorHAnsi" w:cs="Times New Roman"/>
          <w:b/>
          <w:bCs/>
          <w:sz w:val="16"/>
          <w:szCs w:val="16"/>
          <w:lang w:eastAsia="pl-PL"/>
        </w:rPr>
      </w:pPr>
    </w:p>
    <w:p w:rsidR="00544F01" w:rsidRPr="00544F01" w:rsidRDefault="00544F01" w:rsidP="00207F9A">
      <w:pPr>
        <w:rPr>
          <w:rFonts w:asciiTheme="majorHAnsi" w:eastAsia="Times New Roman" w:hAnsiTheme="majorHAnsi" w:cs="Times New Roman"/>
          <w:b/>
          <w:bCs/>
          <w:sz w:val="16"/>
          <w:szCs w:val="16"/>
          <w:lang w:eastAsia="pl-PL"/>
        </w:rPr>
      </w:pPr>
    </w:p>
    <w:p w:rsidR="00861872" w:rsidRPr="003744ED" w:rsidRDefault="003744ED" w:rsidP="003744ED">
      <w:pPr>
        <w:pStyle w:val="Akapitzlist"/>
        <w:spacing w:after="0"/>
        <w:ind w:left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744E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III.</w:t>
      </w:r>
    </w:p>
    <w:p w:rsidR="003744ED" w:rsidRPr="00861872" w:rsidRDefault="003744ED" w:rsidP="003744ED">
      <w:pPr>
        <w:pStyle w:val="Akapitzlist"/>
        <w:spacing w:after="0"/>
        <w:ind w:left="0"/>
        <w:rPr>
          <w:rFonts w:asciiTheme="majorHAnsi" w:eastAsia="Times New Roman" w:hAnsiTheme="majorHAnsi" w:cs="Times New Roman"/>
          <w:b/>
          <w:lang w:eastAsia="pl-PL"/>
        </w:rPr>
      </w:pPr>
      <w:r w:rsidRPr="003744E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OŚWIADCZENIA:</w:t>
      </w:r>
    </w:p>
    <w:p w:rsidR="00306591" w:rsidRDefault="00F83B07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3B34FA">
        <w:rPr>
          <w:rFonts w:asciiTheme="majorHAnsi" w:hAnsiTheme="majorHAnsi"/>
        </w:rPr>
        <w:t>Oświadczamy, że zapoznaliśmy się ze Specyfikacją Istotnych Warunków Zamówienia</w:t>
      </w:r>
      <w:r w:rsidR="00306591">
        <w:rPr>
          <w:rFonts w:asciiTheme="majorHAnsi" w:hAnsiTheme="majorHAnsi"/>
        </w:rPr>
        <w:t xml:space="preserve"> wraz                             z wszelkimi zmianami, uzupełnieniami aktualizacjami oraz pozostałymi załączonymi dokumentami             i przyjmujemy je bez zastrzeżeń.</w:t>
      </w:r>
      <w:r w:rsidRPr="003B34FA">
        <w:rPr>
          <w:rFonts w:asciiTheme="majorHAnsi" w:hAnsiTheme="majorHAnsi"/>
        </w:rPr>
        <w:t xml:space="preserve"> </w:t>
      </w:r>
    </w:p>
    <w:p w:rsidR="00306591" w:rsidRDefault="00306591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uwzględniliśmy zmiany i dodatkowe ustalenia wynikłe w trakcie procedury przetargowej stanowiące integralną część SIWZ, wyszczególnione we wszystkich pismach Zamawiającego.</w:t>
      </w:r>
    </w:p>
    <w:p w:rsidR="003202DD" w:rsidRPr="003B34FA" w:rsidRDefault="00306591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Oświadczamy, że </w:t>
      </w:r>
      <w:r w:rsidR="00F83B07" w:rsidRPr="003B34FA">
        <w:rPr>
          <w:rFonts w:asciiTheme="majorHAnsi" w:hAnsiTheme="majorHAnsi"/>
        </w:rPr>
        <w:t>zdobyliśmy konieczne informacje potrzebne do właściwego wykonania zamówienia.</w:t>
      </w:r>
    </w:p>
    <w:p w:rsidR="00F83B07" w:rsidRPr="003B34FA" w:rsidRDefault="00B233DE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3B34FA">
        <w:rPr>
          <w:rFonts w:asciiTheme="majorHAnsi" w:hAnsiTheme="majorHAnsi"/>
        </w:rPr>
        <w:t>Zobowiązujemy się zrealizować zamówienie w terminie określonym w SIWZ oraz w umowie.</w:t>
      </w:r>
    </w:p>
    <w:p w:rsidR="00B233DE" w:rsidRPr="003B34FA" w:rsidRDefault="00B233DE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3B34FA">
        <w:rPr>
          <w:rFonts w:asciiTheme="majorHAnsi" w:hAnsiTheme="majorHAnsi"/>
        </w:rPr>
        <w:t>Oświadczamy, że uważamy się za związanych niniejszą ofertą przez czas wskazany w SIWZ.</w:t>
      </w:r>
    </w:p>
    <w:p w:rsidR="00B233DE" w:rsidRPr="003B34FA" w:rsidRDefault="00B233DE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3B34FA">
        <w:rPr>
          <w:rFonts w:asciiTheme="majorHAnsi" w:hAnsiTheme="majorHAnsi"/>
        </w:rPr>
        <w:t xml:space="preserve">Oświadczamy, że załączony do SIWZ wzór umowy został przez nas zaakceptowany bez zastrzeżeń i zobowiązujemy się w przypadku wyboru naszej oferty do zawarcia umowy </w:t>
      </w:r>
      <w:r w:rsidR="008721C0" w:rsidRPr="003B34FA">
        <w:rPr>
          <w:rFonts w:asciiTheme="majorHAnsi" w:hAnsiTheme="majorHAnsi"/>
        </w:rPr>
        <w:t xml:space="preserve">na wymienionych </w:t>
      </w:r>
      <w:r w:rsidR="008D7E33">
        <w:rPr>
          <w:rFonts w:asciiTheme="majorHAnsi" w:hAnsiTheme="majorHAnsi"/>
        </w:rPr>
        <w:t xml:space="preserve">                      </w:t>
      </w:r>
      <w:r w:rsidR="008721C0" w:rsidRPr="003B34FA">
        <w:rPr>
          <w:rFonts w:asciiTheme="majorHAnsi" w:hAnsiTheme="majorHAnsi"/>
        </w:rPr>
        <w:t xml:space="preserve">w niej warunkach </w:t>
      </w:r>
      <w:r w:rsidRPr="003B34FA">
        <w:rPr>
          <w:rFonts w:asciiTheme="majorHAnsi" w:hAnsiTheme="majorHAnsi"/>
        </w:rPr>
        <w:t>w miejscu i terminie wyznaczonym przez Zamawiającego.</w:t>
      </w:r>
    </w:p>
    <w:p w:rsidR="008721C0" w:rsidRPr="003B34FA" w:rsidRDefault="008721C0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3B34FA">
        <w:rPr>
          <w:rFonts w:asciiTheme="majorHAnsi" w:hAnsiTheme="majorHAnsi"/>
        </w:rPr>
        <w:t>Potwierdzamy, że nie uczestniczymy w jakiejkolwiek innej ofercie dotyczącej tego samego postępowania.</w:t>
      </w:r>
    </w:p>
    <w:p w:rsidR="003B34FA" w:rsidRPr="003B34FA" w:rsidRDefault="003B34FA" w:rsidP="003B34FA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B34FA">
        <w:rPr>
          <w:rFonts w:ascii="Cambria" w:eastAsia="Times New Roman" w:hAnsi="Cambria" w:cs="Times New Roman"/>
          <w:lang w:eastAsia="pl-PL"/>
        </w:rPr>
        <w:t>Część zamówien</w:t>
      </w:r>
      <w:r w:rsidR="003744ED">
        <w:rPr>
          <w:rFonts w:ascii="Cambria" w:eastAsia="Times New Roman" w:hAnsi="Cambria" w:cs="Times New Roman"/>
          <w:lang w:eastAsia="pl-PL"/>
        </w:rPr>
        <w:t>ia, którą zamierzamy powierzyć p</w:t>
      </w:r>
      <w:r w:rsidRPr="003B34FA">
        <w:rPr>
          <w:rFonts w:ascii="Cambria" w:eastAsia="Times New Roman" w:hAnsi="Cambria" w:cs="Times New Roman"/>
          <w:lang w:eastAsia="pl-PL"/>
        </w:rPr>
        <w:t xml:space="preserve">odwykonawcom (w przypadku, gdy Wykonawca nie powierza żadnej części zamówienia podwykonawcom wpisać </w:t>
      </w:r>
      <w:r w:rsidRPr="003B34FA">
        <w:rPr>
          <w:rFonts w:ascii="Cambria" w:eastAsia="Times New Roman" w:hAnsi="Cambria" w:cs="Times New Roman"/>
          <w:b/>
          <w:lang w:eastAsia="pl-PL"/>
        </w:rPr>
        <w:t>„nie dotyczy”):</w:t>
      </w:r>
    </w:p>
    <w:tbl>
      <w:tblPr>
        <w:tblpPr w:leftFromText="141" w:rightFromText="141" w:vertAnchor="text" w:horzAnchor="margin" w:tblpXSpec="center" w:tblpY="6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457"/>
        <w:gridCol w:w="3174"/>
      </w:tblGrid>
      <w:tr w:rsidR="003B34FA" w:rsidRPr="003B34FA" w:rsidTr="003B34FA">
        <w:trPr>
          <w:cantSplit/>
          <w:trHeight w:hRule="exact"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3B34FA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3B34FA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FA" w:rsidRPr="003B34FA" w:rsidRDefault="003744ED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lang w:eastAsia="pl-PL"/>
              </w:rPr>
              <w:t>Część zamówienia powierzona p</w:t>
            </w:r>
            <w:r w:rsidR="003B34FA" w:rsidRPr="003B34FA">
              <w:rPr>
                <w:rFonts w:ascii="Cambria" w:eastAsia="Times New Roman" w:hAnsi="Cambria" w:cs="Times New Roman"/>
                <w:b/>
                <w:lang w:eastAsia="pl-PL"/>
              </w:rPr>
              <w:t>odwykonawcy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A" w:rsidRPr="003B34FA" w:rsidRDefault="003744ED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lang w:eastAsia="pl-PL"/>
              </w:rPr>
              <w:t>Nazwa p</w:t>
            </w:r>
            <w:r w:rsidR="003B34FA" w:rsidRPr="003B34FA">
              <w:rPr>
                <w:rFonts w:ascii="Cambria" w:eastAsia="Times New Roman" w:hAnsi="Cambria" w:cs="Times New Roman"/>
                <w:b/>
                <w:lang w:eastAsia="pl-PL"/>
              </w:rPr>
              <w:t>odwykonawcy</w:t>
            </w:r>
          </w:p>
        </w:tc>
      </w:tr>
      <w:tr w:rsidR="003B34FA" w:rsidRPr="003B34FA" w:rsidTr="009B2078">
        <w:trPr>
          <w:cantSplit/>
          <w:trHeight w:hRule="exact" w:val="43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3B34FA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3B34FA">
              <w:rPr>
                <w:rFonts w:ascii="Cambria" w:eastAsia="Times New Roman" w:hAnsi="Cambria" w:cs="Times New Roman"/>
                <w:b/>
                <w:lang w:val="de-DE" w:eastAsia="pl-PL"/>
              </w:rPr>
              <w:t>1.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4FA" w:rsidRPr="003B34FA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4FA" w:rsidRPr="003B34FA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</w:tr>
    </w:tbl>
    <w:p w:rsidR="003B34FA" w:rsidRPr="003B34FA" w:rsidRDefault="003B34FA" w:rsidP="003B34FA">
      <w:pPr>
        <w:tabs>
          <w:tab w:val="left" w:pos="284"/>
        </w:tabs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B34FA" w:rsidRPr="003B34FA" w:rsidRDefault="003B34FA" w:rsidP="003B34FA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B34FA">
        <w:rPr>
          <w:rFonts w:ascii="Cambria" w:eastAsia="Times New Roman" w:hAnsi="Cambria" w:cs="Times New Roman"/>
          <w:lang w:eastAsia="pl-PL"/>
        </w:rPr>
        <w:t xml:space="preserve">Nazwa (firma) podwykonawców, na których zasoby Wykonawca powołuje się w celu wykazania spełniania warunków udziału w postępowaniu, o których mowa w art. 22 ust. 1 ustawy </w:t>
      </w:r>
      <w:proofErr w:type="spellStart"/>
      <w:r w:rsidRPr="003B34FA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3B34FA">
        <w:rPr>
          <w:rFonts w:ascii="Cambria" w:eastAsia="Times New Roman" w:hAnsi="Cambria" w:cs="Times New Roman"/>
          <w:lang w:eastAsia="pl-PL"/>
        </w:rPr>
        <w:t xml:space="preserve"> (w przypadku, gdy Wykonawca nie wykazuje spełnienia warunku w oparciu o zasoby podwykonawcy wpisać </w:t>
      </w:r>
      <w:r w:rsidRPr="003B34FA">
        <w:rPr>
          <w:rFonts w:ascii="Cambria" w:eastAsia="Times New Roman" w:hAnsi="Cambria" w:cs="Times New Roman"/>
          <w:b/>
          <w:lang w:eastAsia="pl-PL"/>
        </w:rPr>
        <w:t>„nie dotyczy”</w:t>
      </w:r>
      <w:r w:rsidRPr="003B34FA">
        <w:rPr>
          <w:rFonts w:ascii="Cambria" w:eastAsia="Times New Roman" w:hAnsi="Cambria" w:cs="Times New Roman"/>
          <w:lang w:eastAsia="pl-PL"/>
        </w:rPr>
        <w:t>):</w:t>
      </w:r>
    </w:p>
    <w:tbl>
      <w:tblPr>
        <w:tblW w:w="0" w:type="auto"/>
        <w:jc w:val="center"/>
        <w:tblInd w:w="4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631"/>
      </w:tblGrid>
      <w:tr w:rsidR="003B34FA" w:rsidRPr="003B34FA" w:rsidTr="003B34FA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3B34FA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3B34FA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A" w:rsidRPr="003B34FA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3B34FA">
              <w:rPr>
                <w:rFonts w:ascii="Cambria" w:eastAsia="Times New Roman" w:hAnsi="Cambria" w:cs="Times New Roman"/>
                <w:b/>
                <w:lang w:eastAsia="pl-PL"/>
              </w:rPr>
              <w:t>Nazwa (firma) Podwykonawcy</w:t>
            </w:r>
          </w:p>
        </w:tc>
      </w:tr>
      <w:tr w:rsidR="003B34FA" w:rsidRPr="003B34FA" w:rsidTr="009B2078">
        <w:trPr>
          <w:cantSplit/>
          <w:trHeight w:hRule="exact" w:val="481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3B34FA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3B34FA">
              <w:rPr>
                <w:rFonts w:ascii="Cambria" w:eastAsia="Times New Roman" w:hAnsi="Cambria" w:cs="Times New Roman"/>
                <w:b/>
                <w:lang w:val="de-DE" w:eastAsia="pl-PL"/>
              </w:rPr>
              <w:t>1.</w:t>
            </w:r>
          </w:p>
        </w:tc>
        <w:tc>
          <w:tcPr>
            <w:tcW w:w="8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A" w:rsidRPr="003B34FA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</w:tr>
    </w:tbl>
    <w:p w:rsidR="008721C0" w:rsidRPr="008721C0" w:rsidRDefault="008721C0" w:rsidP="008721C0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6C7979" w:rsidRDefault="006C7979" w:rsidP="006C79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6C7979">
        <w:rPr>
          <w:rFonts w:asciiTheme="majorHAnsi" w:hAnsiTheme="majorHAnsi"/>
        </w:rPr>
        <w:t>Informujemy, że wybór naszej oferty będzie prowadził / nie będzie prowadził * (*niepotrzebne skreślić) do powstania u Zamawiającego obowiązku podatkowego, w zakresie rozliczenia podatku od towarów i usług. W przypadku odpowiedzi twierdzącej należy wypełnić poniższą tabelę:</w:t>
      </w:r>
    </w:p>
    <w:p w:rsidR="006C7979" w:rsidRPr="006C7979" w:rsidRDefault="006C7979" w:rsidP="006C7979">
      <w:pPr>
        <w:pStyle w:val="Akapitzlist"/>
        <w:spacing w:after="0" w:line="240" w:lineRule="auto"/>
        <w:ind w:left="283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78"/>
      </w:tblGrid>
      <w:tr w:rsidR="006C7979" w:rsidTr="00C630F5">
        <w:trPr>
          <w:trHeight w:val="1079"/>
        </w:trPr>
        <w:tc>
          <w:tcPr>
            <w:tcW w:w="9678" w:type="dxa"/>
            <w:vAlign w:val="center"/>
          </w:tcPr>
          <w:p w:rsidR="006C7979" w:rsidRDefault="006C7979" w:rsidP="00C630F5">
            <w:pPr>
              <w:pStyle w:val="Akapitzlist"/>
              <w:spacing w:after="24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Wybór oferty prowadzić będzie do powstania u Zamawiającego obowiązku podatkowego w zakresie następujących towarów/usług ………………………………………………………………………………………………………..</w:t>
            </w:r>
          </w:p>
          <w:p w:rsidR="006C7979" w:rsidRDefault="006C7979" w:rsidP="00C630F5">
            <w:pPr>
              <w:pStyle w:val="Akapitzlist"/>
              <w:spacing w:after="24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6C7979" w:rsidRPr="002E51A8" w:rsidRDefault="006C7979" w:rsidP="00C630F5">
            <w:pPr>
              <w:pStyle w:val="Akapitzlist"/>
              <w:spacing w:after="24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Wartość ww. towarów lub usług bez kwoty podatku VAT wynosi ……………………………………………………</w:t>
            </w:r>
          </w:p>
        </w:tc>
      </w:tr>
    </w:tbl>
    <w:p w:rsidR="006C7979" w:rsidRPr="006C7979" w:rsidRDefault="006C7979" w:rsidP="006C7979">
      <w:pPr>
        <w:spacing w:after="0" w:line="240" w:lineRule="auto"/>
        <w:jc w:val="both"/>
        <w:rPr>
          <w:rFonts w:asciiTheme="majorHAnsi" w:hAnsiTheme="majorHAnsi"/>
        </w:rPr>
      </w:pPr>
    </w:p>
    <w:p w:rsidR="00306591" w:rsidRPr="00306591" w:rsidRDefault="00306591" w:rsidP="0030659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06591">
        <w:rPr>
          <w:rFonts w:asciiTheme="majorHAnsi" w:hAnsiTheme="majorHAnsi"/>
          <w:b/>
          <w:sz w:val="24"/>
          <w:szCs w:val="24"/>
        </w:rPr>
        <w:t>IV.</w:t>
      </w:r>
    </w:p>
    <w:p w:rsidR="003B34FA" w:rsidRPr="00306591" w:rsidRDefault="00306591" w:rsidP="0030659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06591">
        <w:rPr>
          <w:rFonts w:asciiTheme="majorHAnsi" w:hAnsiTheme="majorHAnsi"/>
          <w:b/>
          <w:sz w:val="24"/>
          <w:szCs w:val="24"/>
        </w:rPr>
        <w:t>TAJEMNICA PRZEDSIĘBIORSTWA:</w:t>
      </w:r>
    </w:p>
    <w:p w:rsidR="006258EA" w:rsidRPr="006258EA" w:rsidRDefault="00306591" w:rsidP="006258EA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Ze względu na tajemnicę </w:t>
      </w:r>
      <w:r w:rsidR="006258EA">
        <w:rPr>
          <w:rFonts w:asciiTheme="majorHAnsi" w:hAnsiTheme="majorHAnsi"/>
        </w:rPr>
        <w:t>przedsiębiorstwa zastrzegam dokumenty (zabezpieczone oddzielnym opakowaniem) wyszczególnione w spisie treści pod pozycjami: ………………………………………………. *</w:t>
      </w:r>
    </w:p>
    <w:p w:rsidR="006258EA" w:rsidRPr="006258EA" w:rsidRDefault="006258EA" w:rsidP="006258EA">
      <w:pPr>
        <w:tabs>
          <w:tab w:val="left" w:pos="284"/>
        </w:tabs>
        <w:spacing w:after="0" w:line="240" w:lineRule="auto"/>
        <w:ind w:left="284"/>
        <w:jc w:val="both"/>
        <w:rPr>
          <w:rFonts w:asciiTheme="majorHAnsi" w:hAnsiTheme="majorHAnsi"/>
          <w:i/>
        </w:rPr>
      </w:pPr>
      <w:r w:rsidRPr="006258EA">
        <w:rPr>
          <w:rFonts w:asciiTheme="majorHAnsi" w:hAnsiTheme="majorHAnsi"/>
          <w:i/>
        </w:rPr>
        <w:t>* jeśli nie dotyczy - skreślić</w:t>
      </w:r>
    </w:p>
    <w:p w:rsidR="00E91A23" w:rsidRDefault="00E91A23" w:rsidP="00E91A23">
      <w:pPr>
        <w:pStyle w:val="Akapitzlist"/>
        <w:spacing w:after="0" w:line="240" w:lineRule="auto"/>
        <w:ind w:left="425"/>
        <w:jc w:val="center"/>
        <w:rPr>
          <w:rFonts w:asciiTheme="majorHAnsi" w:hAnsiTheme="majorHAnsi"/>
          <w:sz w:val="16"/>
          <w:szCs w:val="16"/>
        </w:rPr>
      </w:pPr>
    </w:p>
    <w:p w:rsidR="006258EA" w:rsidRPr="006258EA" w:rsidRDefault="006258EA" w:rsidP="00E91A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6258EA">
        <w:rPr>
          <w:rFonts w:asciiTheme="majorHAnsi" w:hAnsiTheme="majorHAnsi"/>
          <w:b/>
          <w:sz w:val="24"/>
          <w:szCs w:val="24"/>
        </w:rPr>
        <w:t>V.</w:t>
      </w:r>
    </w:p>
    <w:p w:rsidR="006258EA" w:rsidRPr="006258EA" w:rsidRDefault="006258EA" w:rsidP="00E91A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6258EA">
        <w:rPr>
          <w:rFonts w:asciiTheme="majorHAnsi" w:hAnsiTheme="majorHAnsi"/>
          <w:b/>
          <w:sz w:val="24"/>
          <w:szCs w:val="24"/>
        </w:rPr>
        <w:t>ZAŁĄCZNIKI:</w:t>
      </w:r>
    </w:p>
    <w:p w:rsidR="00E91A23" w:rsidRPr="00CD583B" w:rsidRDefault="00E91A23" w:rsidP="00E91A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CD583B">
        <w:rPr>
          <w:rFonts w:asciiTheme="majorHAnsi" w:hAnsiTheme="majorHAnsi"/>
        </w:rPr>
        <w:t>Załącznikami do niniejszego formularza oferty są:</w:t>
      </w:r>
    </w:p>
    <w:p w:rsidR="00E91A23" w:rsidRPr="00CD583B" w:rsidRDefault="00E91A23" w:rsidP="00E91A2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CD583B">
        <w:rPr>
          <w:rFonts w:asciiTheme="majorHAnsi" w:hAnsiTheme="majorHAnsi"/>
        </w:rPr>
        <w:t>…………………………………………………………</w:t>
      </w:r>
    </w:p>
    <w:p w:rsidR="00E91A23" w:rsidRDefault="00E91A23" w:rsidP="00E91A2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CD583B">
        <w:rPr>
          <w:rFonts w:asciiTheme="majorHAnsi" w:hAnsiTheme="majorHAnsi"/>
        </w:rPr>
        <w:t>…………………………………………………………</w:t>
      </w:r>
    </w:p>
    <w:p w:rsidR="00594176" w:rsidRPr="00CD583B" w:rsidRDefault="00594176" w:rsidP="00E91A2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</w:p>
    <w:p w:rsidR="000914EC" w:rsidRPr="00CD583B" w:rsidRDefault="000914EC" w:rsidP="001D79AE">
      <w:pPr>
        <w:pStyle w:val="Akapitzlist"/>
        <w:jc w:val="both"/>
        <w:rPr>
          <w:rFonts w:asciiTheme="majorHAnsi" w:hAnsiTheme="majorHAnsi"/>
        </w:rPr>
      </w:pPr>
      <w:r w:rsidRPr="00CD583B">
        <w:rPr>
          <w:rFonts w:asciiTheme="majorHAnsi" w:hAnsiTheme="majorHAnsi"/>
        </w:rPr>
        <w:t>……………</w:t>
      </w:r>
    </w:p>
    <w:p w:rsidR="008721C0" w:rsidRDefault="008721C0" w:rsidP="008721C0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Theme="majorHAnsi" w:hAnsiTheme="majorHAnsi"/>
        </w:rPr>
      </w:pPr>
    </w:p>
    <w:p w:rsidR="00207F9A" w:rsidRDefault="00207F9A" w:rsidP="008721C0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Theme="majorHAnsi" w:hAnsiTheme="majorHAnsi"/>
        </w:rPr>
      </w:pPr>
    </w:p>
    <w:p w:rsidR="006258EA" w:rsidRPr="008721C0" w:rsidRDefault="006258EA" w:rsidP="008721C0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Theme="majorHAnsi" w:hAnsiTheme="majorHAnsi"/>
        </w:rPr>
      </w:pPr>
    </w:p>
    <w:p w:rsidR="00E91A23" w:rsidRPr="00E91A23" w:rsidRDefault="00E91A23" w:rsidP="00E91A23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E91A23">
        <w:rPr>
          <w:rFonts w:asciiTheme="majorHAnsi" w:eastAsia="Times New Roman" w:hAnsiTheme="majorHAnsi" w:cs="Times New Roman"/>
          <w:sz w:val="24"/>
          <w:szCs w:val="24"/>
          <w:lang w:eastAsia="ar-SA"/>
        </w:rPr>
        <w:t>....................................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.......</w:t>
      </w:r>
      <w:r w:rsidRPr="00E91A23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E91A23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E91A23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E91A23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E91A23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    </w:t>
      </w:r>
      <w:r w:rsidR="00785FE9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CF5F0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</w:t>
      </w:r>
      <w:r w:rsidRPr="00E91A23">
        <w:rPr>
          <w:rFonts w:asciiTheme="majorHAnsi" w:eastAsia="Times New Roman" w:hAnsiTheme="majorHAnsi" w:cs="Times New Roman"/>
          <w:sz w:val="24"/>
          <w:szCs w:val="24"/>
          <w:lang w:eastAsia="ar-SA"/>
        </w:rPr>
        <w:t>...................................</w:t>
      </w:r>
      <w:r w:rsidR="00CF5F08">
        <w:rPr>
          <w:rFonts w:asciiTheme="majorHAnsi" w:eastAsia="Times New Roman" w:hAnsiTheme="majorHAnsi" w:cs="Times New Roman"/>
          <w:sz w:val="24"/>
          <w:szCs w:val="24"/>
          <w:lang w:eastAsia="ar-SA"/>
        </w:rPr>
        <w:t>......</w:t>
      </w:r>
      <w:r w:rsidRPr="00E91A23">
        <w:rPr>
          <w:rFonts w:asciiTheme="majorHAnsi" w:eastAsia="Times New Roman" w:hAnsiTheme="majorHAnsi" w:cs="Times New Roman"/>
          <w:sz w:val="24"/>
          <w:szCs w:val="24"/>
          <w:lang w:eastAsia="ar-SA"/>
        </w:rPr>
        <w:t>...................</w:t>
      </w:r>
    </w:p>
    <w:p w:rsidR="00E91A23" w:rsidRPr="00E91A23" w:rsidRDefault="00E91A23" w:rsidP="00E91A23">
      <w:pPr>
        <w:suppressAutoHyphens/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    </w:t>
      </w:r>
      <w:r w:rsidRPr="00E91A23"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miejscowość, data                                                               </w:t>
      </w: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                                    </w:t>
      </w:r>
      <w:r w:rsidRPr="00E91A23"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 </w:t>
      </w:r>
      <w:r w:rsidR="00CF5F08"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              ( </w:t>
      </w:r>
      <w:r w:rsidRPr="00E91A23"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podpis i pieczątka osoby upoważnionej do </w:t>
      </w:r>
    </w:p>
    <w:p w:rsidR="00B233DE" w:rsidRPr="001D79AE" w:rsidRDefault="009B2078" w:rsidP="001D79AE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>reprezentowania W</w:t>
      </w:r>
      <w:r w:rsidR="00E91A23" w:rsidRPr="00E91A23"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ykonawcy lub        </w:t>
      </w:r>
      <w:r w:rsidR="00CF5F08"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                     </w:t>
      </w:r>
      <w:r w:rsidR="00E91A23" w:rsidRPr="00E91A23">
        <w:rPr>
          <w:rFonts w:asciiTheme="majorHAnsi" w:eastAsia="Times New Roman" w:hAnsiTheme="majorHAnsi" w:cs="Times New Roman"/>
          <w:sz w:val="18"/>
          <w:szCs w:val="18"/>
          <w:lang w:eastAsia="ar-SA"/>
        </w:rPr>
        <w:t>posiadającej pełnomocnictwo)</w:t>
      </w:r>
    </w:p>
    <w:sectPr w:rsidR="00B233DE" w:rsidRPr="001D79AE" w:rsidSect="00CF0E2E">
      <w:footerReference w:type="first" r:id="rId8"/>
      <w:pgSz w:w="11906" w:h="16838"/>
      <w:pgMar w:top="426" w:right="1080" w:bottom="284" w:left="1080" w:header="0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72" w:rsidRDefault="00861872" w:rsidP="003E6BE0">
      <w:pPr>
        <w:spacing w:after="0" w:line="240" w:lineRule="auto"/>
      </w:pPr>
      <w:r>
        <w:separator/>
      </w:r>
    </w:p>
  </w:endnote>
  <w:endnote w:type="continuationSeparator" w:id="0">
    <w:p w:rsidR="00861872" w:rsidRDefault="00861872" w:rsidP="003E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72" w:rsidRPr="00F83B07" w:rsidRDefault="00861872" w:rsidP="00815061">
    <w:pPr>
      <w:tabs>
        <w:tab w:val="left" w:pos="3331"/>
      </w:tabs>
      <w:spacing w:after="0"/>
      <w:rPr>
        <w:rFonts w:ascii="Cambria" w:eastAsia="Times New Roman" w:hAnsi="Cambria" w:cs="Times New Roman"/>
        <w:b/>
        <w:lang w:eastAsia="pl-PL"/>
      </w:rPr>
    </w:pPr>
    <w:r w:rsidRPr="00400B66">
      <w:rPr>
        <w:rFonts w:ascii="Cambria" w:eastAsia="Times New Roman" w:hAnsi="Cambria" w:cs="Times New Roman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612B2" wp14:editId="01582051">
              <wp:simplePos x="0" y="0"/>
              <wp:positionH relativeFrom="column">
                <wp:posOffset>-1905</wp:posOffset>
              </wp:positionH>
              <wp:positionV relativeFrom="paragraph">
                <wp:posOffset>3175</wp:posOffset>
              </wp:positionV>
              <wp:extent cx="1979295" cy="0"/>
              <wp:effectExtent l="0" t="0" r="2095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92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15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"/>
          </w:pict>
        </mc:Fallback>
      </mc:AlternateContent>
    </w:r>
    <w:r w:rsidRPr="00400B66">
      <w:rPr>
        <w:rFonts w:ascii="Cambria" w:eastAsia="Times New Roman" w:hAnsi="Cambria" w:cs="Times New Roman"/>
        <w:b/>
        <w:lang w:eastAsia="pl-PL"/>
      </w:rPr>
      <w:t>*</w:t>
    </w:r>
    <w:r w:rsidR="00CF0E2E">
      <w:rPr>
        <w:rFonts w:ascii="Cambria" w:eastAsia="Times New Roman" w:hAnsi="Cambria" w:cs="Times New Roman"/>
        <w:b/>
        <w:lang w:eastAsia="pl-PL"/>
      </w:rPr>
      <w:t>*</w:t>
    </w:r>
    <w:r>
      <w:rPr>
        <w:rFonts w:ascii="Cambria" w:eastAsia="Times New Roman" w:hAnsi="Cambria" w:cs="Times New Roman"/>
        <w:b/>
        <w:lang w:eastAsia="pl-PL"/>
      </w:rPr>
      <w:t xml:space="preserve">  </w:t>
    </w:r>
    <w:r w:rsidRPr="00400B66">
      <w:rPr>
        <w:rFonts w:ascii="Cambria" w:hAnsi="Cambria"/>
        <w:b/>
        <w:sz w:val="18"/>
        <w:szCs w:val="18"/>
      </w:rPr>
      <w:t>zaznaczyć właściwe</w:t>
    </w:r>
  </w:p>
  <w:p w:rsidR="00861872" w:rsidRPr="00EB7771" w:rsidRDefault="00861872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b/>
        <w:sz w:val="16"/>
        <w:szCs w:val="16"/>
        <w:lang w:eastAsia="en-GB"/>
      </w:rPr>
    </w:pP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Mikro przedsiębiorstwo: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przedsiębiorstwo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zatrudnia mniej niż 10 pracowników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a jego roczny obrót nie przekracza (lub/i jego całkowity bilans roczny)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2 milionów EUR.</w:t>
    </w:r>
  </w:p>
  <w:p w:rsidR="00861872" w:rsidRPr="00864906" w:rsidRDefault="00861872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sz w:val="16"/>
        <w:szCs w:val="16"/>
        <w:lang w:val="x-none" w:eastAsia="en-GB"/>
      </w:rPr>
    </w:pPr>
    <w:r w:rsidRPr="00EB7771">
      <w:rPr>
        <w:rFonts w:ascii="Cambria" w:eastAsia="Calibri" w:hAnsi="Cambria" w:cs="Times New Roman"/>
        <w:b/>
        <w:sz w:val="16"/>
        <w:szCs w:val="16"/>
        <w:lang w:val="x-none" w:eastAsia="en-GB"/>
      </w:rPr>
      <w:t>Małe przedsiębiorstwo:</w:t>
    </w:r>
    <w:r w:rsidRPr="00EB7771">
      <w:rPr>
        <w:rFonts w:ascii="Cambria" w:eastAsia="Calibri" w:hAnsi="Cambria" w:cs="Times New Roman"/>
        <w:sz w:val="16"/>
        <w:szCs w:val="16"/>
        <w:lang w:val="x-none" w:eastAsia="en-GB"/>
      </w:rPr>
      <w:t xml:space="preserve"> przedsiębiorstwo, które zatrudnia mniej niż 50 osób i którego roczny obrót lub roczna suma bilansowa nie</w:t>
    </w:r>
    <w:r w:rsidRPr="00EB7771">
      <w:rPr>
        <w:rFonts w:ascii="Cambria" w:eastAsia="Calibri" w:hAnsi="Cambria" w:cs="Times New Roman"/>
        <w:b/>
        <w:sz w:val="16"/>
        <w:szCs w:val="16"/>
        <w:lang w:val="x-none"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val="x-none" w:eastAsia="en-GB"/>
      </w:rPr>
      <w:t>przekracza 10 milionów EUR.</w:t>
    </w:r>
  </w:p>
  <w:p w:rsidR="00861872" w:rsidRPr="00815061" w:rsidRDefault="00861872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72" w:rsidRDefault="00861872" w:rsidP="003E6BE0">
      <w:pPr>
        <w:spacing w:after="0" w:line="240" w:lineRule="auto"/>
      </w:pPr>
      <w:r>
        <w:separator/>
      </w:r>
    </w:p>
  </w:footnote>
  <w:footnote w:type="continuationSeparator" w:id="0">
    <w:p w:rsidR="00861872" w:rsidRDefault="00861872" w:rsidP="003E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5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multilevel"/>
    <w:tmpl w:val="0F848A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1032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17BF7"/>
    <w:multiLevelType w:val="hybridMultilevel"/>
    <w:tmpl w:val="EB002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4"/>
    <w:rsid w:val="0003182D"/>
    <w:rsid w:val="00046967"/>
    <w:rsid w:val="00087025"/>
    <w:rsid w:val="000914EC"/>
    <w:rsid w:val="00137F74"/>
    <w:rsid w:val="001A4505"/>
    <w:rsid w:val="001D7486"/>
    <w:rsid w:val="001D79AE"/>
    <w:rsid w:val="00207F9A"/>
    <w:rsid w:val="0027290E"/>
    <w:rsid w:val="002A5CB0"/>
    <w:rsid w:val="00306591"/>
    <w:rsid w:val="003202DD"/>
    <w:rsid w:val="003744ED"/>
    <w:rsid w:val="003A5C47"/>
    <w:rsid w:val="003B34FA"/>
    <w:rsid w:val="003E6BE0"/>
    <w:rsid w:val="003F5825"/>
    <w:rsid w:val="00400B66"/>
    <w:rsid w:val="004330B9"/>
    <w:rsid w:val="004421CE"/>
    <w:rsid w:val="00544F01"/>
    <w:rsid w:val="00594176"/>
    <w:rsid w:val="005D2D0B"/>
    <w:rsid w:val="006222D5"/>
    <w:rsid w:val="006258EA"/>
    <w:rsid w:val="006C0980"/>
    <w:rsid w:val="006C7979"/>
    <w:rsid w:val="00785FE9"/>
    <w:rsid w:val="00801776"/>
    <w:rsid w:val="00815061"/>
    <w:rsid w:val="00861872"/>
    <w:rsid w:val="00864906"/>
    <w:rsid w:val="008721C0"/>
    <w:rsid w:val="008C7F28"/>
    <w:rsid w:val="008D7E33"/>
    <w:rsid w:val="009053B1"/>
    <w:rsid w:val="0092749D"/>
    <w:rsid w:val="00945BA5"/>
    <w:rsid w:val="009B2078"/>
    <w:rsid w:val="00AC639D"/>
    <w:rsid w:val="00B233DE"/>
    <w:rsid w:val="00B24FD5"/>
    <w:rsid w:val="00B30C2E"/>
    <w:rsid w:val="00BA2BC7"/>
    <w:rsid w:val="00BE0028"/>
    <w:rsid w:val="00C32708"/>
    <w:rsid w:val="00C51617"/>
    <w:rsid w:val="00CD583B"/>
    <w:rsid w:val="00CE4D34"/>
    <w:rsid w:val="00CF0E2E"/>
    <w:rsid w:val="00CF5F08"/>
    <w:rsid w:val="00CF7E12"/>
    <w:rsid w:val="00D374A2"/>
    <w:rsid w:val="00D40573"/>
    <w:rsid w:val="00E23CD7"/>
    <w:rsid w:val="00E4576D"/>
    <w:rsid w:val="00E91A23"/>
    <w:rsid w:val="00EB7771"/>
    <w:rsid w:val="00EE20F1"/>
    <w:rsid w:val="00F063C0"/>
    <w:rsid w:val="00F36A4E"/>
    <w:rsid w:val="00F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2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2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0E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37F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37F74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table" w:styleId="Tabela-Siatka">
    <w:name w:val="Table Grid"/>
    <w:basedOn w:val="Standardowy"/>
    <w:uiPriority w:val="59"/>
    <w:rsid w:val="0003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3B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E0"/>
  </w:style>
  <w:style w:type="paragraph" w:styleId="Stopka">
    <w:name w:val="footer"/>
    <w:basedOn w:val="Normalny"/>
    <w:link w:val="Stopka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E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CF0E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E2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2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6C7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2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2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0E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37F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37F74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table" w:styleId="Tabela-Siatka">
    <w:name w:val="Table Grid"/>
    <w:basedOn w:val="Standardowy"/>
    <w:uiPriority w:val="59"/>
    <w:rsid w:val="0003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3B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E0"/>
  </w:style>
  <w:style w:type="paragraph" w:styleId="Stopka">
    <w:name w:val="footer"/>
    <w:basedOn w:val="Normalny"/>
    <w:link w:val="Stopka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E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CF0E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E2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2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6C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15</cp:revision>
  <cp:lastPrinted>2017-09-22T09:21:00Z</cp:lastPrinted>
  <dcterms:created xsi:type="dcterms:W3CDTF">2017-04-25T09:13:00Z</dcterms:created>
  <dcterms:modified xsi:type="dcterms:W3CDTF">2017-09-22T11:26:00Z</dcterms:modified>
</cp:coreProperties>
</file>