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329B" w14:textId="77777777" w:rsidR="00667DDF" w:rsidRPr="0003182D" w:rsidRDefault="00667DDF" w:rsidP="00CC3559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3182D">
        <w:rPr>
          <w:rFonts w:ascii="Cambria" w:hAnsi="Cambria"/>
        </w:rPr>
        <w:t>Załącznik nr 1 do SIWZ</w:t>
      </w:r>
    </w:p>
    <w:p w14:paraId="4F833262" w14:textId="77777777" w:rsidR="00667DDF" w:rsidRPr="001A4505" w:rsidRDefault="00667DDF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14:paraId="7730BDC7" w14:textId="5A5A0277" w:rsidR="00667DDF" w:rsidRPr="00137F74" w:rsidRDefault="00667DDF" w:rsidP="00137F74">
      <w:pPr>
        <w:keepNext/>
        <w:spacing w:after="0" w:line="240" w:lineRule="auto"/>
        <w:jc w:val="center"/>
        <w:outlineLvl w:val="4"/>
        <w:rPr>
          <w:rFonts w:ascii="Cambria" w:hAnsi="Cambria"/>
          <w:b/>
          <w:bCs/>
          <w:sz w:val="32"/>
          <w:szCs w:val="36"/>
          <w:lang w:eastAsia="pl-PL"/>
        </w:rPr>
      </w:pPr>
      <w:r w:rsidRPr="00137F74">
        <w:rPr>
          <w:rFonts w:ascii="Cambria" w:hAnsi="Cambria"/>
          <w:b/>
          <w:bCs/>
          <w:sz w:val="28"/>
          <w:szCs w:val="36"/>
          <w:lang w:eastAsia="pl-PL"/>
        </w:rPr>
        <w:t xml:space="preserve">DLA POSTĘPOWANIA PRZETARGOWEGO   </w:t>
      </w:r>
      <w:r w:rsidRPr="00137F74">
        <w:rPr>
          <w:rFonts w:ascii="Cambria" w:hAnsi="Cambria"/>
          <w:bCs/>
          <w:sz w:val="24"/>
          <w:szCs w:val="36"/>
          <w:lang w:eastAsia="pl-PL"/>
        </w:rPr>
        <w:t>znak:</w:t>
      </w:r>
      <w:r w:rsidR="00C06C2A">
        <w:rPr>
          <w:rFonts w:ascii="Cambria" w:hAnsi="Cambria"/>
          <w:bCs/>
          <w:sz w:val="24"/>
          <w:szCs w:val="36"/>
          <w:lang w:eastAsia="pl-PL"/>
        </w:rPr>
        <w:t xml:space="preserve"> </w:t>
      </w:r>
      <w:r w:rsidR="00A10225">
        <w:rPr>
          <w:rFonts w:ascii="Cambria" w:hAnsi="Cambria"/>
          <w:b/>
          <w:bCs/>
          <w:sz w:val="24"/>
          <w:szCs w:val="24"/>
          <w:lang w:eastAsia="pl-PL"/>
        </w:rPr>
        <w:t>ZP.271.7.2020</w:t>
      </w:r>
      <w:r w:rsidR="00F31CED">
        <w:rPr>
          <w:rFonts w:ascii="Cambria" w:hAnsi="Cambria"/>
          <w:b/>
          <w:bCs/>
          <w:sz w:val="24"/>
          <w:szCs w:val="24"/>
          <w:lang w:eastAsia="pl-PL"/>
        </w:rPr>
        <w:t>.</w:t>
      </w:r>
      <w:r w:rsidR="00A10225">
        <w:rPr>
          <w:rFonts w:ascii="Cambria" w:hAnsi="Cambria"/>
          <w:b/>
          <w:bCs/>
          <w:sz w:val="24"/>
          <w:szCs w:val="24"/>
          <w:lang w:eastAsia="pl-PL"/>
        </w:rPr>
        <w:t>O.M.</w:t>
      </w:r>
    </w:p>
    <w:p w14:paraId="23ED75E1" w14:textId="779E248A" w:rsidR="00667DDF" w:rsidRPr="00137F74" w:rsidRDefault="00667DDF" w:rsidP="00137F74">
      <w:pPr>
        <w:spacing w:after="0" w:line="240" w:lineRule="auto"/>
        <w:jc w:val="center"/>
        <w:rPr>
          <w:rFonts w:ascii="Cambria" w:hAnsi="Cambria"/>
          <w:bCs/>
          <w:lang w:eastAsia="pl-PL"/>
        </w:rPr>
      </w:pPr>
      <w:r w:rsidRPr="00137F74">
        <w:rPr>
          <w:rFonts w:ascii="Cambria" w:hAnsi="Cambria"/>
          <w:bCs/>
          <w:lang w:eastAsia="pl-PL"/>
        </w:rPr>
        <w:t xml:space="preserve">prowadzonego w trybie przetargu nieograniczonego na </w:t>
      </w:r>
      <w:r w:rsidR="0070692F">
        <w:rPr>
          <w:rFonts w:ascii="Cambria" w:hAnsi="Cambria"/>
          <w:bCs/>
          <w:lang w:eastAsia="pl-PL"/>
        </w:rPr>
        <w:t>usługi</w:t>
      </w:r>
    </w:p>
    <w:p w14:paraId="67CFF282" w14:textId="77777777" w:rsidR="00667DDF" w:rsidRPr="00137F74" w:rsidRDefault="00667DDF" w:rsidP="00137F74">
      <w:pPr>
        <w:spacing w:after="0" w:line="240" w:lineRule="auto"/>
        <w:jc w:val="center"/>
        <w:rPr>
          <w:rFonts w:ascii="Cambria" w:hAnsi="Cambria"/>
          <w:lang w:eastAsia="pl-PL"/>
        </w:rPr>
      </w:pPr>
      <w:r w:rsidRPr="00137F74">
        <w:rPr>
          <w:rFonts w:ascii="Cambria" w:hAnsi="Cambria"/>
          <w:lang w:eastAsia="pl-PL"/>
        </w:rPr>
        <w:t xml:space="preserve">o szacunkowej wartości zamówienia </w:t>
      </w:r>
      <w:r w:rsidRPr="0092749D">
        <w:rPr>
          <w:rFonts w:ascii="Cambria" w:hAnsi="Cambria"/>
          <w:b/>
          <w:bCs/>
          <w:lang w:eastAsia="pl-PL"/>
        </w:rPr>
        <w:t>POWYŻEJ 30.000 EURO</w:t>
      </w:r>
    </w:p>
    <w:p w14:paraId="2F9740CA" w14:textId="77777777" w:rsidR="00667DDF" w:rsidRPr="00137F74" w:rsidRDefault="00667DDF" w:rsidP="00137F74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92749D">
        <w:rPr>
          <w:rFonts w:ascii="Cambria" w:hAnsi="Cambria"/>
          <w:lang w:eastAsia="pl-PL"/>
        </w:rPr>
        <w:t xml:space="preserve">oraz </w:t>
      </w:r>
      <w:r w:rsidRPr="0092749D">
        <w:rPr>
          <w:rFonts w:ascii="Cambria" w:hAnsi="Cambria"/>
          <w:b/>
          <w:bCs/>
          <w:lang w:eastAsia="pl-PL"/>
        </w:rPr>
        <w:t>poniżej</w:t>
      </w:r>
      <w:r w:rsidRPr="0092749D">
        <w:rPr>
          <w:rFonts w:ascii="Cambria" w:hAnsi="Cambria"/>
          <w:lang w:eastAsia="pl-PL"/>
        </w:rPr>
        <w:t xml:space="preserve"> kwoty określonej</w:t>
      </w:r>
      <w:r w:rsidRPr="00137F74">
        <w:rPr>
          <w:rFonts w:ascii="Cambria" w:hAnsi="Cambria"/>
          <w:lang w:eastAsia="pl-PL"/>
        </w:rPr>
        <w:t xml:space="preserve"> w przepisach wydanych na podstawie </w:t>
      </w:r>
      <w:r w:rsidRPr="00137F74">
        <w:rPr>
          <w:rFonts w:ascii="Cambria" w:hAnsi="Cambria"/>
          <w:i/>
          <w:lang w:eastAsia="pl-PL"/>
        </w:rPr>
        <w:t xml:space="preserve">art. 11 ust. 8 </w:t>
      </w:r>
    </w:p>
    <w:p w14:paraId="589D5DDF" w14:textId="3222119E" w:rsidR="00667DDF" w:rsidRDefault="00667DDF" w:rsidP="00137F74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137F74">
        <w:rPr>
          <w:rFonts w:ascii="Cambria" w:hAnsi="Cambria"/>
          <w:i/>
          <w:lang w:eastAsia="pl-PL"/>
        </w:rPr>
        <w:t>ustawy Prawo zamówień publicznych (</w:t>
      </w:r>
      <w:r>
        <w:rPr>
          <w:rFonts w:ascii="Cambria" w:hAnsi="Cambria" w:cs="Tahoma"/>
          <w:i/>
          <w:lang w:eastAsia="pl-PL"/>
        </w:rPr>
        <w:t>Dz. U. z 201</w:t>
      </w:r>
      <w:r w:rsidR="00A10225">
        <w:rPr>
          <w:rFonts w:ascii="Cambria" w:hAnsi="Cambria" w:cs="Tahoma"/>
          <w:i/>
          <w:lang w:eastAsia="pl-PL"/>
        </w:rPr>
        <w:t>9</w:t>
      </w:r>
      <w:r>
        <w:rPr>
          <w:rFonts w:ascii="Cambria" w:hAnsi="Cambria" w:cs="Tahoma"/>
          <w:i/>
          <w:lang w:eastAsia="pl-PL"/>
        </w:rPr>
        <w:t xml:space="preserve"> </w:t>
      </w:r>
      <w:r w:rsidRPr="00137F74">
        <w:rPr>
          <w:rFonts w:ascii="Cambria" w:hAnsi="Cambria" w:cs="Tahoma"/>
          <w:i/>
          <w:lang w:eastAsia="pl-PL"/>
        </w:rPr>
        <w:t xml:space="preserve">r. poz. </w:t>
      </w:r>
      <w:r>
        <w:rPr>
          <w:rFonts w:ascii="Cambria" w:hAnsi="Cambria" w:cs="Tahoma"/>
          <w:i/>
          <w:lang w:eastAsia="pl-PL"/>
        </w:rPr>
        <w:t>1</w:t>
      </w:r>
      <w:r w:rsidR="00A10225">
        <w:rPr>
          <w:rFonts w:ascii="Cambria" w:hAnsi="Cambria" w:cs="Tahoma"/>
          <w:i/>
          <w:lang w:eastAsia="pl-PL"/>
        </w:rPr>
        <w:t>843</w:t>
      </w:r>
      <w:r w:rsidR="00191051">
        <w:rPr>
          <w:rFonts w:ascii="Cambria" w:hAnsi="Cambria" w:cs="Tahoma"/>
          <w:i/>
          <w:lang w:eastAsia="pl-PL"/>
        </w:rPr>
        <w:t xml:space="preserve"> ze zm.</w:t>
      </w:r>
      <w:r w:rsidRPr="00137F74">
        <w:rPr>
          <w:rFonts w:ascii="Cambria" w:hAnsi="Cambria"/>
          <w:i/>
          <w:lang w:eastAsia="pl-PL"/>
        </w:rPr>
        <w:t>)</w:t>
      </w:r>
    </w:p>
    <w:p w14:paraId="282721B5" w14:textId="77777777" w:rsidR="00667DDF" w:rsidRPr="00137F74" w:rsidRDefault="00667DDF" w:rsidP="00137F74">
      <w:pPr>
        <w:spacing w:after="0" w:line="240" w:lineRule="auto"/>
        <w:jc w:val="center"/>
        <w:rPr>
          <w:rFonts w:ascii="Cambria" w:hAnsi="Cambria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667DDF" w:rsidRPr="00B67C66" w14:paraId="6FE1E912" w14:textId="77777777" w:rsidTr="00B67C66">
        <w:tc>
          <w:tcPr>
            <w:tcW w:w="9747" w:type="dxa"/>
            <w:shd w:val="clear" w:color="auto" w:fill="D9D9D9"/>
            <w:vAlign w:val="center"/>
          </w:tcPr>
          <w:p w14:paraId="0044F39A" w14:textId="77777777" w:rsidR="00667DDF" w:rsidRPr="00B67C66" w:rsidRDefault="00667DDF" w:rsidP="00B67C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67C66">
              <w:rPr>
                <w:rFonts w:ascii="Cambria" w:hAnsi="Cambria"/>
                <w:b/>
                <w:sz w:val="24"/>
                <w:szCs w:val="24"/>
              </w:rPr>
              <w:t>Z A M A W I A J Ą C Y</w:t>
            </w:r>
          </w:p>
          <w:p w14:paraId="7041FC10" w14:textId="77777777" w:rsidR="00667DDF" w:rsidRPr="00B67C66" w:rsidRDefault="00667DDF" w:rsidP="00B67C6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2E6FD698" w14:textId="77777777" w:rsidR="00667DDF" w:rsidRPr="00B67C66" w:rsidRDefault="00667DDF" w:rsidP="00B67C6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Gmina Turobin</w:t>
            </w:r>
          </w:p>
          <w:p w14:paraId="138852EC" w14:textId="4AB8FF10" w:rsidR="00667DDF" w:rsidRPr="00B67C66" w:rsidRDefault="00667DDF" w:rsidP="00B67C66">
            <w:pPr>
              <w:spacing w:after="0" w:line="240" w:lineRule="auto"/>
              <w:jc w:val="center"/>
              <w:rPr>
                <w:b/>
              </w:rPr>
            </w:pPr>
            <w:r w:rsidRPr="00B67C66">
              <w:rPr>
                <w:rFonts w:ascii="Cambria" w:hAnsi="Cambria"/>
                <w:b/>
              </w:rPr>
              <w:t>ul. Rynek 4; 23-4</w:t>
            </w:r>
            <w:r w:rsidR="0070692F">
              <w:rPr>
                <w:rFonts w:ascii="Cambria" w:hAnsi="Cambria"/>
                <w:b/>
              </w:rPr>
              <w:t>65</w:t>
            </w:r>
            <w:r w:rsidRPr="00B67C66">
              <w:rPr>
                <w:rFonts w:ascii="Cambria" w:hAnsi="Cambria"/>
                <w:b/>
              </w:rPr>
              <w:t xml:space="preserve"> Turobin</w:t>
            </w:r>
          </w:p>
        </w:tc>
      </w:tr>
    </w:tbl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5135"/>
      </w:tblGrid>
      <w:tr w:rsidR="00667DDF" w:rsidRPr="00B67C66" w14:paraId="392D0E1F" w14:textId="77777777" w:rsidTr="00B67C66">
        <w:tc>
          <w:tcPr>
            <w:tcW w:w="9747" w:type="dxa"/>
            <w:gridSpan w:val="2"/>
            <w:shd w:val="clear" w:color="auto" w:fill="D9D9D9"/>
          </w:tcPr>
          <w:p w14:paraId="48B7405D" w14:textId="77777777" w:rsidR="00667DDF" w:rsidRPr="00B67C66" w:rsidRDefault="00667DDF" w:rsidP="00B67C6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 xml:space="preserve">DANE DOTYCZĄCE WYKONAWCY </w:t>
            </w:r>
          </w:p>
        </w:tc>
      </w:tr>
      <w:tr w:rsidR="00667DDF" w:rsidRPr="00B67C66" w14:paraId="7EAB0476" w14:textId="77777777" w:rsidTr="00B67C66">
        <w:trPr>
          <w:trHeight w:val="966"/>
        </w:trPr>
        <w:tc>
          <w:tcPr>
            <w:tcW w:w="9747" w:type="dxa"/>
            <w:gridSpan w:val="2"/>
          </w:tcPr>
          <w:p w14:paraId="1083890A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Nazwa Wykonawcy:</w:t>
            </w:r>
          </w:p>
          <w:p w14:paraId="212D0CF1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</w:rPr>
            </w:pPr>
          </w:p>
          <w:p w14:paraId="585637E4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67DDF" w:rsidRPr="00B67C66" w14:paraId="784C9EA8" w14:textId="77777777" w:rsidTr="00B67C66">
        <w:tc>
          <w:tcPr>
            <w:tcW w:w="9747" w:type="dxa"/>
            <w:gridSpan w:val="2"/>
          </w:tcPr>
          <w:p w14:paraId="01D70C85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Adres:</w:t>
            </w:r>
          </w:p>
          <w:p w14:paraId="3208024A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67DDF" w:rsidRPr="00B67C66" w14:paraId="22FAA501" w14:textId="77777777" w:rsidTr="00B67C66">
        <w:tc>
          <w:tcPr>
            <w:tcW w:w="4606" w:type="dxa"/>
          </w:tcPr>
          <w:p w14:paraId="2E6F98B4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NIP</w:t>
            </w:r>
          </w:p>
        </w:tc>
        <w:tc>
          <w:tcPr>
            <w:tcW w:w="5141" w:type="dxa"/>
          </w:tcPr>
          <w:p w14:paraId="0A420D08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REGON</w:t>
            </w:r>
          </w:p>
        </w:tc>
      </w:tr>
      <w:tr w:rsidR="00667DDF" w:rsidRPr="00B67C66" w14:paraId="3EB867B9" w14:textId="77777777" w:rsidTr="00B67C66">
        <w:tc>
          <w:tcPr>
            <w:tcW w:w="4606" w:type="dxa"/>
          </w:tcPr>
          <w:p w14:paraId="0498DA94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E-mail:</w:t>
            </w:r>
          </w:p>
        </w:tc>
        <w:tc>
          <w:tcPr>
            <w:tcW w:w="5141" w:type="dxa"/>
          </w:tcPr>
          <w:p w14:paraId="7706109E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Tel.</w:t>
            </w:r>
          </w:p>
        </w:tc>
      </w:tr>
      <w:tr w:rsidR="00667DDF" w:rsidRPr="00B67C66" w14:paraId="1B10EE4B" w14:textId="77777777" w:rsidTr="00B67C66">
        <w:tc>
          <w:tcPr>
            <w:tcW w:w="4606" w:type="dxa"/>
          </w:tcPr>
          <w:p w14:paraId="436FF475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  <w:b/>
              </w:rPr>
            </w:pPr>
            <w:r w:rsidRPr="00B67C66">
              <w:rPr>
                <w:rFonts w:ascii="Cambria" w:hAnsi="Cambria"/>
                <w:b/>
              </w:rPr>
              <w:t>Faks</w:t>
            </w:r>
          </w:p>
        </w:tc>
        <w:tc>
          <w:tcPr>
            <w:tcW w:w="5141" w:type="dxa"/>
          </w:tcPr>
          <w:p w14:paraId="3901F496" w14:textId="77777777" w:rsidR="00667DDF" w:rsidRPr="00B67C66" w:rsidRDefault="00667DDF" w:rsidP="00B67C6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667DDF" w:rsidRPr="00B67C66" w14:paraId="0FA1822B" w14:textId="77777777" w:rsidTr="00B67C66">
        <w:trPr>
          <w:trHeight w:val="928"/>
        </w:trPr>
        <w:tc>
          <w:tcPr>
            <w:tcW w:w="9747" w:type="dxa"/>
            <w:gridSpan w:val="2"/>
          </w:tcPr>
          <w:p w14:paraId="739277E1" w14:textId="77777777" w:rsidR="00667DDF" w:rsidRPr="00B67C66" w:rsidRDefault="00667DDF" w:rsidP="00B67C66">
            <w:pPr>
              <w:spacing w:after="0" w:line="240" w:lineRule="auto"/>
              <w:rPr>
                <w:rFonts w:ascii="Cambria" w:hAnsi="Cambria"/>
              </w:rPr>
            </w:pPr>
          </w:p>
          <w:p w14:paraId="550DDB43" w14:textId="77777777" w:rsidR="00667DDF" w:rsidRPr="00B67C66" w:rsidRDefault="00AD1A32" w:rsidP="00B67C6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6E523" wp14:editId="6D8161E7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-1270</wp:posOffset>
                      </wp:positionV>
                      <wp:extent cx="111125" cy="127000"/>
                      <wp:effectExtent l="13335" t="8255" r="889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E30B" id="Prostokąt 1" o:spid="_x0000_s1026" style="position:absolute;margin-left:309.3pt;margin-top:-.1pt;width:8.7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5D43B" wp14:editId="69FB91E7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5080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3B7E5" id="Prostokąt 3" o:spid="_x0000_s1026" style="position:absolute;margin-left:381.6pt;margin-top:.4pt;width:8.7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7DDF" w:rsidRPr="00B67C66">
              <w:rPr>
                <w:rFonts w:ascii="Cambria" w:hAnsi="Cambria"/>
                <w:b/>
              </w:rPr>
              <w:t>Wykonawca jest małym lub średnim przedsiębiorstwem*</w:t>
            </w:r>
            <w:r w:rsidR="00667DDF" w:rsidRPr="00B67C66">
              <w:rPr>
                <w:rFonts w:ascii="Cambria" w:hAnsi="Cambria"/>
              </w:rPr>
              <w:t xml:space="preserve">              TAK                     NIE</w:t>
            </w:r>
          </w:p>
        </w:tc>
      </w:tr>
    </w:tbl>
    <w:p w14:paraId="420B6385" w14:textId="77777777" w:rsidR="00667DDF" w:rsidRDefault="00667DDF" w:rsidP="00EB7771">
      <w:pPr>
        <w:spacing w:after="0" w:line="240" w:lineRule="auto"/>
      </w:pPr>
    </w:p>
    <w:p w14:paraId="49F5AC20" w14:textId="77777777" w:rsidR="00667DDF" w:rsidRDefault="00667DDF" w:rsidP="003202DD">
      <w:pPr>
        <w:suppressAutoHyphens/>
        <w:spacing w:after="0" w:line="240" w:lineRule="auto"/>
        <w:rPr>
          <w:rFonts w:ascii="Cambria" w:hAnsi="Cambria"/>
          <w:b/>
          <w:lang w:eastAsia="ar-SA"/>
        </w:rPr>
      </w:pPr>
    </w:p>
    <w:p w14:paraId="70D9140D" w14:textId="77777777" w:rsidR="00667DDF" w:rsidRPr="00D374A2" w:rsidRDefault="00667DDF" w:rsidP="003202DD">
      <w:pPr>
        <w:suppressAutoHyphens/>
        <w:spacing w:after="0" w:line="240" w:lineRule="auto"/>
        <w:rPr>
          <w:rFonts w:ascii="Cambria" w:hAnsi="Cambria"/>
          <w:b/>
          <w:lang w:eastAsia="ar-SA"/>
        </w:rPr>
      </w:pPr>
      <w:r w:rsidRPr="00D374A2">
        <w:rPr>
          <w:rFonts w:ascii="Cambria" w:hAnsi="Cambria"/>
          <w:b/>
          <w:lang w:eastAsia="ar-SA"/>
        </w:rPr>
        <w:t>INNE INFORMACJE:</w:t>
      </w:r>
    </w:p>
    <w:p w14:paraId="52E31B0D" w14:textId="77777777" w:rsidR="00667DDF" w:rsidRPr="003202DD" w:rsidRDefault="00667DDF" w:rsidP="003202DD">
      <w:pPr>
        <w:suppressAutoHyphens/>
        <w:spacing w:after="120" w:line="240" w:lineRule="auto"/>
        <w:rPr>
          <w:rFonts w:ascii="Cambria" w:hAnsi="Cambria"/>
          <w:sz w:val="20"/>
          <w:szCs w:val="20"/>
          <w:lang w:eastAsia="ar-SA"/>
        </w:rPr>
      </w:pPr>
      <w:r w:rsidRPr="001A4505">
        <w:rPr>
          <w:rFonts w:ascii="Cambria" w:hAnsi="Cambria"/>
          <w:sz w:val="20"/>
          <w:szCs w:val="20"/>
          <w:lang w:eastAsia="ar-SA"/>
        </w:rPr>
        <w:t xml:space="preserve">1. </w:t>
      </w:r>
      <w:r w:rsidRPr="003202DD">
        <w:rPr>
          <w:rFonts w:ascii="Cambria" w:hAnsi="Cambria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6D91A3F4" w14:textId="77777777" w:rsidR="00667DDF" w:rsidRPr="003202DD" w:rsidRDefault="00667DDF" w:rsidP="003202DD">
      <w:pPr>
        <w:spacing w:after="120"/>
        <w:ind w:left="284"/>
        <w:rPr>
          <w:rFonts w:ascii="Cambria" w:hAnsi="Cambria"/>
          <w:sz w:val="20"/>
          <w:szCs w:val="20"/>
          <w:lang w:eastAsia="pl-PL"/>
        </w:rPr>
      </w:pPr>
      <w:r w:rsidRPr="003202DD">
        <w:rPr>
          <w:rFonts w:ascii="Cambria" w:hAnsi="Cambria"/>
          <w:sz w:val="20"/>
          <w:szCs w:val="20"/>
          <w:lang w:eastAsia="pl-PL"/>
        </w:rPr>
        <w:t xml:space="preserve">adres pocztowy </w:t>
      </w:r>
      <w:r w:rsidRPr="00AD1A32">
        <w:rPr>
          <w:rFonts w:ascii="Cambria" w:hAnsi="Cambria"/>
          <w:i/>
          <w:sz w:val="16"/>
          <w:szCs w:val="16"/>
          <w:lang w:eastAsia="pl-PL"/>
        </w:rPr>
        <w:t>(ulica, kod pocztowy, miejscowość)</w:t>
      </w:r>
      <w:r w:rsidRPr="003202DD">
        <w:rPr>
          <w:rFonts w:ascii="Cambria" w:hAnsi="Cambria"/>
          <w:sz w:val="20"/>
          <w:szCs w:val="20"/>
          <w:lang w:eastAsia="pl-PL"/>
        </w:rPr>
        <w:t>: ……………………………</w:t>
      </w:r>
      <w:r>
        <w:rPr>
          <w:rFonts w:ascii="Cambria" w:hAnsi="Cambria"/>
          <w:sz w:val="20"/>
          <w:szCs w:val="20"/>
          <w:lang w:eastAsia="pl-PL"/>
        </w:rPr>
        <w:t>…………………………………………</w:t>
      </w:r>
      <w:r w:rsidRPr="003202DD">
        <w:rPr>
          <w:rFonts w:ascii="Cambria" w:hAnsi="Cambria"/>
          <w:sz w:val="20"/>
          <w:szCs w:val="20"/>
          <w:lang w:eastAsia="pl-PL"/>
        </w:rPr>
        <w:t>………</w:t>
      </w:r>
      <w:r>
        <w:rPr>
          <w:rFonts w:ascii="Cambria" w:hAnsi="Cambria"/>
          <w:sz w:val="20"/>
          <w:szCs w:val="20"/>
          <w:lang w:eastAsia="pl-PL"/>
        </w:rPr>
        <w:t>…</w:t>
      </w:r>
      <w:r w:rsidRPr="003202DD">
        <w:rPr>
          <w:rFonts w:ascii="Cambria" w:hAnsi="Cambria"/>
          <w:sz w:val="20"/>
          <w:szCs w:val="20"/>
          <w:lang w:eastAsia="pl-PL"/>
        </w:rPr>
        <w:t>……..</w:t>
      </w:r>
    </w:p>
    <w:p w14:paraId="074BA681" w14:textId="77777777" w:rsidR="00667DDF" w:rsidRPr="001A4505" w:rsidRDefault="00667DDF" w:rsidP="003202DD">
      <w:pPr>
        <w:spacing w:after="120"/>
        <w:ind w:left="284"/>
        <w:rPr>
          <w:rFonts w:ascii="Cambria" w:hAnsi="Cambria"/>
          <w:sz w:val="20"/>
          <w:szCs w:val="20"/>
          <w:lang w:eastAsia="pl-PL"/>
        </w:rPr>
      </w:pPr>
      <w:r w:rsidRPr="003202DD">
        <w:rPr>
          <w:rFonts w:ascii="Cambria" w:hAnsi="Cambria"/>
          <w:sz w:val="20"/>
          <w:szCs w:val="20"/>
          <w:lang w:eastAsia="pl-PL"/>
        </w:rPr>
        <w:t>adres e-mail:  ……………………………………@……………………</w:t>
      </w:r>
    </w:p>
    <w:p w14:paraId="7C3F54D6" w14:textId="77777777" w:rsidR="00667DDF" w:rsidRPr="001A4505" w:rsidRDefault="00667DDF" w:rsidP="003202DD">
      <w:pPr>
        <w:spacing w:after="120" w:line="240" w:lineRule="auto"/>
        <w:rPr>
          <w:rFonts w:ascii="Cambria" w:hAnsi="Cambria"/>
          <w:sz w:val="20"/>
          <w:szCs w:val="20"/>
          <w:lang w:eastAsia="pl-PL"/>
        </w:rPr>
      </w:pPr>
      <w:r w:rsidRPr="001A4505">
        <w:rPr>
          <w:rFonts w:ascii="Cambria" w:hAnsi="Cambria"/>
          <w:sz w:val="20"/>
          <w:szCs w:val="20"/>
          <w:lang w:eastAsia="pl-PL"/>
        </w:rPr>
        <w:t>2. Osobą uprawnioną do udzielania informacji na temat złożonej oferty jest: ……………</w:t>
      </w:r>
      <w:r>
        <w:rPr>
          <w:rFonts w:ascii="Cambria" w:hAnsi="Cambria"/>
          <w:sz w:val="20"/>
          <w:szCs w:val="20"/>
          <w:lang w:eastAsia="pl-PL"/>
        </w:rPr>
        <w:t>………</w:t>
      </w:r>
      <w:r w:rsidRPr="001A4505">
        <w:rPr>
          <w:rFonts w:ascii="Cambria" w:hAnsi="Cambria"/>
          <w:sz w:val="20"/>
          <w:szCs w:val="20"/>
          <w:lang w:eastAsia="pl-PL"/>
        </w:rPr>
        <w:t>…………….………………</w:t>
      </w:r>
      <w:r>
        <w:rPr>
          <w:rFonts w:ascii="Cambria" w:hAnsi="Cambria"/>
          <w:sz w:val="20"/>
          <w:szCs w:val="20"/>
          <w:lang w:eastAsia="pl-PL"/>
        </w:rPr>
        <w:t>.</w:t>
      </w:r>
      <w:r w:rsidRPr="001A4505">
        <w:rPr>
          <w:rFonts w:ascii="Cambria" w:hAnsi="Cambria"/>
          <w:sz w:val="20"/>
          <w:szCs w:val="20"/>
          <w:lang w:eastAsia="pl-PL"/>
        </w:rPr>
        <w:t>…</w:t>
      </w:r>
      <w:r>
        <w:rPr>
          <w:rFonts w:ascii="Cambria" w:hAnsi="Cambria"/>
          <w:sz w:val="20"/>
          <w:szCs w:val="20"/>
          <w:lang w:eastAsia="pl-PL"/>
        </w:rPr>
        <w:t>…</w:t>
      </w:r>
    </w:p>
    <w:p w14:paraId="24A69BDE" w14:textId="77777777" w:rsidR="00667DDF" w:rsidRDefault="00667DDF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  <w:r w:rsidRPr="003202DD">
        <w:rPr>
          <w:rFonts w:ascii="Cambria" w:hAnsi="Cambria"/>
          <w:sz w:val="20"/>
          <w:szCs w:val="20"/>
          <w:lang w:eastAsia="pl-PL"/>
        </w:rPr>
        <w:t>tel. ………...…</w:t>
      </w:r>
      <w:r w:rsidRPr="001A4505">
        <w:rPr>
          <w:rFonts w:ascii="Cambria" w:hAnsi="Cambria"/>
          <w:sz w:val="20"/>
          <w:szCs w:val="20"/>
          <w:lang w:eastAsia="pl-PL"/>
        </w:rPr>
        <w:t>………..</w:t>
      </w:r>
      <w:r w:rsidRPr="003202DD">
        <w:rPr>
          <w:rFonts w:ascii="Cambria" w:hAnsi="Cambria"/>
          <w:sz w:val="20"/>
          <w:szCs w:val="20"/>
          <w:lang w:eastAsia="pl-PL"/>
        </w:rPr>
        <w:t>…</w:t>
      </w:r>
      <w:r w:rsidRPr="001A4505">
        <w:rPr>
          <w:rFonts w:ascii="Cambria" w:hAnsi="Cambria"/>
          <w:sz w:val="20"/>
          <w:szCs w:val="20"/>
          <w:lang w:eastAsia="pl-PL"/>
        </w:rPr>
        <w:t>……</w:t>
      </w:r>
      <w:r>
        <w:rPr>
          <w:rFonts w:ascii="Cambria" w:hAnsi="Cambria"/>
          <w:sz w:val="20"/>
          <w:szCs w:val="20"/>
          <w:lang w:eastAsia="pl-PL"/>
        </w:rPr>
        <w:t>..</w:t>
      </w:r>
      <w:r w:rsidRPr="001A4505">
        <w:rPr>
          <w:rFonts w:ascii="Cambria" w:hAnsi="Cambria"/>
          <w:sz w:val="20"/>
          <w:szCs w:val="20"/>
          <w:lang w:eastAsia="pl-PL"/>
        </w:rPr>
        <w:t>..</w:t>
      </w:r>
      <w:r w:rsidRPr="003202DD">
        <w:rPr>
          <w:rFonts w:ascii="Cambria" w:hAnsi="Cambria"/>
          <w:sz w:val="20"/>
          <w:szCs w:val="20"/>
          <w:lang w:eastAsia="pl-PL"/>
        </w:rPr>
        <w:t>………, faks: ……………</w:t>
      </w:r>
      <w:r>
        <w:rPr>
          <w:rFonts w:ascii="Cambria" w:hAnsi="Cambria"/>
          <w:sz w:val="20"/>
          <w:szCs w:val="20"/>
          <w:lang w:eastAsia="pl-PL"/>
        </w:rPr>
        <w:t>..</w:t>
      </w:r>
      <w:r w:rsidRPr="001A4505">
        <w:rPr>
          <w:rFonts w:ascii="Cambria" w:hAnsi="Cambria"/>
          <w:sz w:val="20"/>
          <w:szCs w:val="20"/>
          <w:lang w:eastAsia="pl-PL"/>
        </w:rPr>
        <w:t>…………</w:t>
      </w:r>
      <w:r w:rsidRPr="003202DD">
        <w:rPr>
          <w:rFonts w:ascii="Cambria" w:hAnsi="Cambria"/>
          <w:sz w:val="20"/>
          <w:szCs w:val="20"/>
          <w:lang w:eastAsia="pl-PL"/>
        </w:rPr>
        <w:t>…………, e-mail: ……</w:t>
      </w:r>
      <w:r w:rsidRPr="001A4505">
        <w:rPr>
          <w:rFonts w:ascii="Cambria" w:hAnsi="Cambria"/>
          <w:sz w:val="20"/>
          <w:szCs w:val="20"/>
          <w:lang w:eastAsia="pl-PL"/>
        </w:rPr>
        <w:t>………………………</w:t>
      </w:r>
      <w:r>
        <w:rPr>
          <w:rFonts w:ascii="Cambria" w:hAnsi="Cambria"/>
          <w:sz w:val="20"/>
          <w:szCs w:val="20"/>
          <w:lang w:eastAsia="pl-PL"/>
        </w:rPr>
        <w:t>…</w:t>
      </w:r>
      <w:r w:rsidRPr="003202DD">
        <w:rPr>
          <w:rFonts w:ascii="Cambria" w:hAnsi="Cambria"/>
          <w:sz w:val="20"/>
          <w:szCs w:val="20"/>
          <w:lang w:eastAsia="pl-PL"/>
        </w:rPr>
        <w:t>……….…………..</w:t>
      </w:r>
    </w:p>
    <w:p w14:paraId="26B64C85" w14:textId="77777777" w:rsidR="00667DDF" w:rsidRPr="00815061" w:rsidRDefault="00667DDF" w:rsidP="00815061">
      <w:pPr>
        <w:spacing w:after="120" w:line="240" w:lineRule="auto"/>
        <w:ind w:left="284"/>
        <w:rPr>
          <w:rFonts w:ascii="Cambria" w:hAnsi="Cambria"/>
          <w:sz w:val="20"/>
          <w:szCs w:val="20"/>
          <w:lang w:eastAsia="pl-PL"/>
        </w:rPr>
      </w:pPr>
    </w:p>
    <w:p w14:paraId="3AA25EFC" w14:textId="6D4882F5" w:rsidR="00667DDF" w:rsidRPr="00CC3559" w:rsidRDefault="00667DDF" w:rsidP="008D7E33">
      <w:pPr>
        <w:spacing w:after="0"/>
        <w:jc w:val="center"/>
        <w:rPr>
          <w:rFonts w:ascii="Cambria" w:hAnsi="Cambria"/>
          <w:b/>
          <w:lang w:eastAsia="pl-PL"/>
        </w:rPr>
      </w:pPr>
      <w:r w:rsidRPr="00CC3559">
        <w:rPr>
          <w:rFonts w:ascii="Cambria" w:hAnsi="Cambria"/>
          <w:b/>
          <w:lang w:eastAsia="pl-PL"/>
        </w:rPr>
        <w:t>W odpowiedzi na ogłoszenie o przetargu nieograniczonym pn.: „</w:t>
      </w:r>
      <w:r w:rsidRPr="00CC3559">
        <w:rPr>
          <w:rFonts w:ascii="Cambria" w:hAnsi="Cambria"/>
          <w:b/>
          <w:bCs/>
          <w:lang w:eastAsia="pl-PL"/>
        </w:rPr>
        <w:t xml:space="preserve">Dowóz i odwóz dzieci                                 i młodzieży do placówek oświatowych na terenie </w:t>
      </w:r>
      <w:r w:rsidR="00DF0490">
        <w:rPr>
          <w:rFonts w:ascii="Cambria" w:hAnsi="Cambria"/>
          <w:b/>
          <w:bCs/>
          <w:lang w:eastAsia="pl-PL"/>
        </w:rPr>
        <w:t>G</w:t>
      </w:r>
      <w:r w:rsidRPr="00CC3559">
        <w:rPr>
          <w:rFonts w:ascii="Cambria" w:hAnsi="Cambria"/>
          <w:b/>
          <w:bCs/>
          <w:lang w:eastAsia="pl-PL"/>
        </w:rPr>
        <w:t xml:space="preserve">miny Turobin </w:t>
      </w:r>
      <w:r w:rsidR="00C06C2A">
        <w:rPr>
          <w:rFonts w:ascii="Cambria" w:hAnsi="Cambria"/>
          <w:b/>
          <w:bCs/>
          <w:lang w:eastAsia="pl-PL"/>
        </w:rPr>
        <w:t xml:space="preserve">wraz z zapewnieniem opieki                                </w:t>
      </w:r>
      <w:r w:rsidRPr="00CC3559">
        <w:rPr>
          <w:rFonts w:ascii="Cambria" w:hAnsi="Cambria"/>
          <w:b/>
          <w:bCs/>
          <w:lang w:eastAsia="pl-PL"/>
        </w:rPr>
        <w:t>w roku szkolnym 20</w:t>
      </w:r>
      <w:r w:rsidR="00A10225">
        <w:rPr>
          <w:rFonts w:ascii="Cambria" w:hAnsi="Cambria"/>
          <w:b/>
          <w:bCs/>
          <w:lang w:eastAsia="pl-PL"/>
        </w:rPr>
        <w:t>20</w:t>
      </w:r>
      <w:r w:rsidRPr="00CC3559">
        <w:rPr>
          <w:rFonts w:ascii="Cambria" w:hAnsi="Cambria"/>
          <w:b/>
          <w:bCs/>
          <w:lang w:eastAsia="pl-PL"/>
        </w:rPr>
        <w:t>/20</w:t>
      </w:r>
      <w:r w:rsidR="00ED1F9C">
        <w:rPr>
          <w:rFonts w:ascii="Cambria" w:hAnsi="Cambria"/>
          <w:b/>
          <w:bCs/>
          <w:lang w:eastAsia="pl-PL"/>
        </w:rPr>
        <w:t>2</w:t>
      </w:r>
      <w:r w:rsidR="00A10225">
        <w:rPr>
          <w:rFonts w:ascii="Cambria" w:hAnsi="Cambria"/>
          <w:b/>
          <w:bCs/>
          <w:lang w:eastAsia="pl-PL"/>
        </w:rPr>
        <w:t>1</w:t>
      </w:r>
      <w:r w:rsidRPr="00CC3559">
        <w:rPr>
          <w:rFonts w:ascii="Cambria" w:hAnsi="Cambria"/>
          <w:b/>
          <w:lang w:eastAsia="pl-PL"/>
        </w:rPr>
        <w:t>” składamy niniejszą ofertę.</w:t>
      </w:r>
    </w:p>
    <w:p w14:paraId="0222CD21" w14:textId="77777777" w:rsidR="00667DDF" w:rsidRPr="00CC3559" w:rsidRDefault="00667DDF" w:rsidP="00046967">
      <w:pPr>
        <w:widowControl w:val="0"/>
        <w:numPr>
          <w:ilvl w:val="0"/>
          <w:numId w:val="2"/>
        </w:numPr>
        <w:tabs>
          <w:tab w:val="left" w:pos="1698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 xml:space="preserve">Oferujemy wykonanie całości przedmiotu zamówienia w pełnym zakresie rzeczowym objętym Specyfikacją Istotnych Warunków Zamówienia za </w:t>
      </w:r>
      <w:r w:rsidRPr="00CC3559">
        <w:rPr>
          <w:rFonts w:ascii="Cambria" w:hAnsi="Cambria"/>
          <w:b/>
          <w:u w:val="single"/>
          <w:lang w:eastAsia="ar-SA"/>
        </w:rPr>
        <w:t>wynagrodzenie ryczałtowe</w:t>
      </w:r>
      <w:r w:rsidRPr="00CC3559">
        <w:rPr>
          <w:rFonts w:ascii="Cambria" w:hAnsi="Cambria"/>
          <w:b/>
          <w:lang w:eastAsia="ar-SA"/>
        </w:rPr>
        <w:t>:</w:t>
      </w:r>
    </w:p>
    <w:p w14:paraId="0C242DD4" w14:textId="77777777" w:rsidR="00667DDF" w:rsidRPr="00CC3559" w:rsidRDefault="00667DDF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 xml:space="preserve">- </w:t>
      </w:r>
      <w:r w:rsidRPr="00CC3559">
        <w:rPr>
          <w:rFonts w:ascii="Cambria" w:hAnsi="Cambria"/>
          <w:b/>
          <w:lang w:eastAsia="ar-SA"/>
        </w:rPr>
        <w:t>netto:</w:t>
      </w:r>
      <w:r w:rsidRPr="00CC3559">
        <w:rPr>
          <w:rFonts w:ascii="Cambria" w:hAnsi="Cambria"/>
          <w:lang w:eastAsia="ar-SA"/>
        </w:rPr>
        <w:t xml:space="preserve"> ..............................</w:t>
      </w:r>
      <w:r>
        <w:rPr>
          <w:rFonts w:ascii="Cambria" w:hAnsi="Cambria"/>
          <w:lang w:eastAsia="ar-SA"/>
        </w:rPr>
        <w:t>.......</w:t>
      </w:r>
      <w:r w:rsidRPr="00CC3559">
        <w:rPr>
          <w:rFonts w:ascii="Cambria" w:hAnsi="Cambria"/>
          <w:lang w:eastAsia="ar-SA"/>
        </w:rPr>
        <w:t xml:space="preserve">.............. zł </w:t>
      </w:r>
    </w:p>
    <w:p w14:paraId="62FED264" w14:textId="77777777" w:rsidR="00667DDF" w:rsidRPr="00CC3559" w:rsidRDefault="00667DDF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64DA35E3" w14:textId="77777777" w:rsidR="00667DDF" w:rsidRPr="00CC3559" w:rsidRDefault="00667DDF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>- podatek VAT ……...% ..................</w:t>
      </w:r>
      <w:r>
        <w:rPr>
          <w:rFonts w:ascii="Cambria" w:hAnsi="Cambria"/>
          <w:lang w:eastAsia="ar-SA"/>
        </w:rPr>
        <w:t>.......</w:t>
      </w:r>
      <w:r w:rsidRPr="00CC3559">
        <w:rPr>
          <w:rFonts w:ascii="Cambria" w:hAnsi="Cambria"/>
          <w:lang w:eastAsia="ar-SA"/>
        </w:rPr>
        <w:t xml:space="preserve">........................... zł </w:t>
      </w:r>
    </w:p>
    <w:p w14:paraId="225221C7" w14:textId="77777777" w:rsidR="00667DDF" w:rsidRPr="00CC3559" w:rsidRDefault="00667DDF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43E6A0BD" w14:textId="77777777" w:rsidR="00667DDF" w:rsidRPr="00CC3559" w:rsidRDefault="00667DDF" w:rsidP="00046967">
      <w:pPr>
        <w:suppressAutoHyphens/>
        <w:spacing w:after="120" w:line="240" w:lineRule="auto"/>
        <w:ind w:left="284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 xml:space="preserve">- </w:t>
      </w:r>
      <w:r w:rsidRPr="00CC3559">
        <w:rPr>
          <w:rFonts w:ascii="Cambria" w:hAnsi="Cambria"/>
          <w:b/>
          <w:lang w:eastAsia="ar-SA"/>
        </w:rPr>
        <w:t>brutto:</w:t>
      </w:r>
      <w:r w:rsidRPr="00CC3559">
        <w:rPr>
          <w:rFonts w:ascii="Cambria" w:hAnsi="Cambria"/>
          <w:lang w:eastAsia="ar-SA"/>
        </w:rPr>
        <w:t xml:space="preserve"> ..............................</w:t>
      </w:r>
      <w:r>
        <w:rPr>
          <w:rFonts w:ascii="Cambria" w:hAnsi="Cambria"/>
          <w:lang w:eastAsia="ar-SA"/>
        </w:rPr>
        <w:t>......</w:t>
      </w:r>
      <w:r w:rsidRPr="00CC3559">
        <w:rPr>
          <w:rFonts w:ascii="Cambria" w:hAnsi="Cambria"/>
          <w:lang w:eastAsia="ar-SA"/>
        </w:rPr>
        <w:t xml:space="preserve">.............. zł </w:t>
      </w:r>
    </w:p>
    <w:p w14:paraId="01B15D83" w14:textId="77777777" w:rsidR="00667DDF" w:rsidRPr="00CC3559" w:rsidRDefault="00667DDF" w:rsidP="001D79AE">
      <w:pPr>
        <w:suppressAutoHyphens/>
        <w:spacing w:after="0" w:line="240" w:lineRule="auto"/>
        <w:ind w:left="284"/>
        <w:rPr>
          <w:rFonts w:ascii="Cambria" w:hAnsi="Cambria"/>
          <w:lang w:eastAsia="ar-SA"/>
        </w:rPr>
      </w:pPr>
      <w:r w:rsidRPr="00CC3559">
        <w:rPr>
          <w:rFonts w:ascii="Cambria" w:hAnsi="Cambria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14:paraId="0C5D1ED1" w14:textId="77777777" w:rsidR="00667DDF" w:rsidRDefault="00667DDF" w:rsidP="00AD1A32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  <w:r w:rsidRPr="00CC3559">
        <w:rPr>
          <w:rFonts w:ascii="Cambria" w:hAnsi="Cambria"/>
          <w:b/>
          <w:lang w:eastAsia="ar-SA"/>
        </w:rPr>
        <w:t>w tym:</w:t>
      </w:r>
    </w:p>
    <w:p w14:paraId="6B74028E" w14:textId="77777777" w:rsidR="00441450" w:rsidRDefault="00441450" w:rsidP="00AD1A32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5C92EF1F" w14:textId="77777777" w:rsidR="00441450" w:rsidRPr="00AD1A32" w:rsidRDefault="00441450" w:rsidP="00AD1A32">
      <w:pPr>
        <w:suppressAutoHyphens/>
        <w:spacing w:after="0" w:line="240" w:lineRule="auto"/>
        <w:ind w:left="851"/>
        <w:rPr>
          <w:rFonts w:ascii="Cambria" w:hAnsi="Cambria"/>
          <w:b/>
          <w:lang w:eastAsia="ar-SA"/>
        </w:rPr>
      </w:pPr>
    </w:p>
    <w:p w14:paraId="0BEC5866" w14:textId="77777777" w:rsidR="00441450" w:rsidRDefault="00441450" w:rsidP="008D7E33">
      <w:pPr>
        <w:spacing w:after="0" w:line="240" w:lineRule="auto"/>
        <w:jc w:val="both"/>
        <w:rPr>
          <w:rFonts w:ascii="Cambria" w:hAnsi="Cambria"/>
          <w:b/>
          <w:lang w:eastAsia="en-GB"/>
        </w:rPr>
      </w:pPr>
    </w:p>
    <w:p w14:paraId="0507F642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b/>
          <w:lang w:eastAsia="en-GB"/>
        </w:rPr>
      </w:pPr>
      <w:r w:rsidRPr="008D7E33">
        <w:rPr>
          <w:rFonts w:ascii="Cambria" w:hAnsi="Cambria"/>
          <w:b/>
          <w:lang w:eastAsia="en-GB"/>
        </w:rPr>
        <w:t>1.1 przewóz uczniów na zajęcia do Szkoły Podstawowej w Gródkach:</w:t>
      </w:r>
    </w:p>
    <w:p w14:paraId="1D7EF41B" w14:textId="77777777" w:rsidR="00667DDF" w:rsidRPr="008D7E33" w:rsidRDefault="00667DDF" w:rsidP="003A5C47">
      <w:pPr>
        <w:spacing w:after="0" w:line="36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 xml:space="preserve"> cena brutto ............................... zł </w:t>
      </w:r>
    </w:p>
    <w:p w14:paraId="2A677724" w14:textId="77777777" w:rsidR="00667DDF" w:rsidRPr="008D7E33" w:rsidRDefault="00667DDF" w:rsidP="003A5C47">
      <w:pPr>
        <w:spacing w:after="0" w:line="36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 xml:space="preserve">(słownie: .......................................................................................................................), </w:t>
      </w:r>
    </w:p>
    <w:p w14:paraId="5E5276EB" w14:textId="77777777" w:rsidR="00AD1A32" w:rsidRDefault="00667DDF" w:rsidP="008D7E33">
      <w:pPr>
        <w:spacing w:after="0" w:line="24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 xml:space="preserve">  </w:t>
      </w:r>
    </w:p>
    <w:p w14:paraId="1CA90338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w tym cena brutto biletu miesięcznego:</w:t>
      </w:r>
    </w:p>
    <w:p w14:paraId="1AED39C3" w14:textId="4EF68D00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a] Tokary (</w:t>
      </w:r>
      <w:smartTag w:uri="urn:schemas-microsoft-com:office:smarttags" w:element="metricconverter">
        <w:smartTagPr>
          <w:attr w:name="ProductID" w:val="5,6 km"/>
        </w:smartTagPr>
        <w:r w:rsidRPr="008D7E33">
          <w:rPr>
            <w:rFonts w:ascii="Cambria" w:hAnsi="Cambria"/>
            <w:lang w:eastAsia="en-GB"/>
          </w:rPr>
          <w:t>5,6 km</w:t>
        </w:r>
      </w:smartTag>
      <w:r w:rsidRPr="008D7E33">
        <w:rPr>
          <w:rFonts w:ascii="Cambria" w:hAnsi="Cambria"/>
          <w:lang w:eastAsia="en-GB"/>
        </w:rPr>
        <w:t xml:space="preserve">, </w:t>
      </w:r>
      <w:r>
        <w:rPr>
          <w:rFonts w:ascii="Cambria" w:hAnsi="Cambria"/>
          <w:lang w:eastAsia="en-GB"/>
        </w:rPr>
        <w:t>1</w:t>
      </w:r>
      <w:r w:rsidR="00172299">
        <w:rPr>
          <w:rFonts w:ascii="Cambria" w:hAnsi="Cambria"/>
          <w:lang w:eastAsia="en-GB"/>
        </w:rPr>
        <w:t>4</w:t>
      </w:r>
      <w:r w:rsidRPr="008D7E33">
        <w:rPr>
          <w:rFonts w:ascii="Cambria" w:hAnsi="Cambria"/>
          <w:lang w:eastAsia="en-GB"/>
        </w:rPr>
        <w:t xml:space="preserve"> uczniów) - .....................................</w:t>
      </w:r>
    </w:p>
    <w:p w14:paraId="19CDAD15" w14:textId="10458D93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 xml:space="preserve">b] Huta Turobińska (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Cambria" w:hAnsi="Cambria"/>
            <w:lang w:eastAsia="en-GB"/>
          </w:rPr>
          <w:t>3 km</w:t>
        </w:r>
      </w:smartTag>
      <w:r>
        <w:rPr>
          <w:rFonts w:ascii="Cambria" w:hAnsi="Cambria"/>
          <w:lang w:eastAsia="en-GB"/>
        </w:rPr>
        <w:t>, 1</w:t>
      </w:r>
      <w:r w:rsidR="00172299">
        <w:rPr>
          <w:rFonts w:ascii="Cambria" w:hAnsi="Cambria"/>
          <w:lang w:eastAsia="en-GB"/>
        </w:rPr>
        <w:t>5</w:t>
      </w:r>
      <w:r w:rsidRPr="008D7E33">
        <w:rPr>
          <w:rFonts w:ascii="Cambria" w:hAnsi="Cambria"/>
          <w:lang w:eastAsia="en-GB"/>
        </w:rPr>
        <w:t xml:space="preserve"> uczniów ) - ................................</w:t>
      </w:r>
    </w:p>
    <w:p w14:paraId="0275BDCC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lang w:eastAsia="en-GB"/>
        </w:rPr>
      </w:pPr>
    </w:p>
    <w:p w14:paraId="79FEF34D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b/>
          <w:lang w:eastAsia="en-GB"/>
        </w:rPr>
      </w:pPr>
      <w:r w:rsidRPr="008D7E33">
        <w:rPr>
          <w:rFonts w:ascii="Cambria" w:hAnsi="Cambria"/>
          <w:b/>
          <w:lang w:eastAsia="en-GB"/>
        </w:rPr>
        <w:t>1.2 przewóz uczniów na zajęcia do Szkoły Podstawowej w Czernięcinie:</w:t>
      </w:r>
    </w:p>
    <w:p w14:paraId="44C8DA05" w14:textId="77777777" w:rsidR="00667DDF" w:rsidRPr="008D7E33" w:rsidRDefault="00667DDF" w:rsidP="003A5C47">
      <w:pPr>
        <w:spacing w:after="0" w:line="36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cena brutto ............................... zł</w:t>
      </w:r>
    </w:p>
    <w:p w14:paraId="6860C4C3" w14:textId="77777777" w:rsidR="00667DDF" w:rsidRPr="008D7E33" w:rsidRDefault="00667DDF" w:rsidP="003A5C47">
      <w:pPr>
        <w:spacing w:after="0" w:line="36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(słownie: ......................................................................................................................),</w:t>
      </w:r>
    </w:p>
    <w:p w14:paraId="63694999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w tym cena brutto biletu miesięcznego:</w:t>
      </w:r>
    </w:p>
    <w:p w14:paraId="59396DD6" w14:textId="2CCAC90B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a] Gaj Czernięciński (</w:t>
      </w:r>
      <w:smartTag w:uri="urn:schemas-microsoft-com:office:smarttags" w:element="metricconverter">
        <w:smartTagPr>
          <w:attr w:name="ProductID" w:val="3 km"/>
        </w:smartTagPr>
        <w:r w:rsidRPr="008D7E33">
          <w:rPr>
            <w:rFonts w:ascii="Cambria" w:hAnsi="Cambria"/>
            <w:lang w:eastAsia="en-GB"/>
          </w:rPr>
          <w:t>3 km</w:t>
        </w:r>
      </w:smartTag>
      <w:r w:rsidRPr="008D7E33">
        <w:rPr>
          <w:rFonts w:ascii="Cambria" w:hAnsi="Cambria"/>
          <w:lang w:eastAsia="en-GB"/>
        </w:rPr>
        <w:t xml:space="preserve">, </w:t>
      </w:r>
      <w:r w:rsidR="009151AC">
        <w:rPr>
          <w:rFonts w:ascii="Cambria" w:hAnsi="Cambria"/>
          <w:lang w:eastAsia="en-GB"/>
        </w:rPr>
        <w:t>9</w:t>
      </w:r>
      <w:r w:rsidRPr="008D7E33">
        <w:rPr>
          <w:rFonts w:ascii="Cambria" w:hAnsi="Cambria"/>
          <w:lang w:eastAsia="en-GB"/>
        </w:rPr>
        <w:t xml:space="preserve"> uczniów )–  ...................</w:t>
      </w:r>
    </w:p>
    <w:p w14:paraId="0B37A33B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b] Gruszka Zaporska (</w:t>
      </w:r>
      <w:smartTag w:uri="urn:schemas-microsoft-com:office:smarttags" w:element="metricconverter">
        <w:smartTagPr>
          <w:attr w:name="ProductID" w:val="5 km"/>
        </w:smartTagPr>
        <w:r w:rsidRPr="008D7E33">
          <w:rPr>
            <w:rFonts w:ascii="Cambria" w:hAnsi="Cambria"/>
            <w:lang w:eastAsia="en-GB"/>
          </w:rPr>
          <w:t>5 km</w:t>
        </w:r>
      </w:smartTag>
      <w:r w:rsidRPr="008D7E33">
        <w:rPr>
          <w:rFonts w:ascii="Cambria" w:hAnsi="Cambria"/>
          <w:lang w:eastAsia="en-GB"/>
        </w:rPr>
        <w:t xml:space="preserve">, </w:t>
      </w:r>
      <w:r w:rsidR="00441450">
        <w:rPr>
          <w:rFonts w:ascii="Cambria" w:hAnsi="Cambria"/>
          <w:lang w:eastAsia="en-GB"/>
        </w:rPr>
        <w:t>2</w:t>
      </w:r>
      <w:r w:rsidRPr="008D7E33">
        <w:rPr>
          <w:rFonts w:ascii="Cambria" w:hAnsi="Cambria"/>
          <w:lang w:eastAsia="en-GB"/>
        </w:rPr>
        <w:t xml:space="preserve"> uczniów )– ......................</w:t>
      </w:r>
    </w:p>
    <w:p w14:paraId="707DC4E7" w14:textId="6C78137A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c] Nowa Wieś (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Cambria" w:hAnsi="Cambria"/>
            <w:lang w:eastAsia="en-GB"/>
          </w:rPr>
          <w:t>4 km</w:t>
        </w:r>
      </w:smartTag>
      <w:r>
        <w:rPr>
          <w:rFonts w:ascii="Cambria" w:hAnsi="Cambria"/>
          <w:lang w:eastAsia="en-GB"/>
        </w:rPr>
        <w:t>,  1</w:t>
      </w:r>
      <w:r w:rsidR="009151AC">
        <w:rPr>
          <w:rFonts w:ascii="Cambria" w:hAnsi="Cambria"/>
          <w:lang w:eastAsia="en-GB"/>
        </w:rPr>
        <w:t>3</w:t>
      </w:r>
      <w:r w:rsidRPr="008D7E33">
        <w:rPr>
          <w:rFonts w:ascii="Cambria" w:hAnsi="Cambria"/>
          <w:lang w:eastAsia="en-GB"/>
        </w:rPr>
        <w:t xml:space="preserve"> uczniów) – ......................</w:t>
      </w:r>
    </w:p>
    <w:p w14:paraId="23F7D425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d] Zabłocie (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Cambria" w:hAnsi="Cambria"/>
            <w:lang w:eastAsia="en-GB"/>
          </w:rPr>
          <w:t>5 km</w:t>
        </w:r>
      </w:smartTag>
      <w:r>
        <w:rPr>
          <w:rFonts w:ascii="Cambria" w:hAnsi="Cambria"/>
          <w:lang w:eastAsia="en-GB"/>
        </w:rPr>
        <w:t>, 6</w:t>
      </w:r>
      <w:r w:rsidRPr="008D7E33">
        <w:rPr>
          <w:rFonts w:ascii="Cambria" w:hAnsi="Cambria"/>
          <w:lang w:eastAsia="en-GB"/>
        </w:rPr>
        <w:t xml:space="preserve"> uczniów)  –........................</w:t>
      </w:r>
    </w:p>
    <w:p w14:paraId="75925D97" w14:textId="1376E7BA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e] Czernięcin Pod. Kol. (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Cambria" w:hAnsi="Cambria"/>
            <w:lang w:eastAsia="en-GB"/>
          </w:rPr>
          <w:t>5 km</w:t>
        </w:r>
      </w:smartTag>
      <w:r>
        <w:rPr>
          <w:rFonts w:ascii="Cambria" w:hAnsi="Cambria"/>
          <w:lang w:eastAsia="en-GB"/>
        </w:rPr>
        <w:t xml:space="preserve">, </w:t>
      </w:r>
      <w:r w:rsidR="00441450">
        <w:rPr>
          <w:rFonts w:ascii="Cambria" w:hAnsi="Cambria"/>
          <w:lang w:eastAsia="en-GB"/>
        </w:rPr>
        <w:t>1</w:t>
      </w:r>
      <w:r w:rsidR="009151AC">
        <w:rPr>
          <w:rFonts w:ascii="Cambria" w:hAnsi="Cambria"/>
          <w:lang w:eastAsia="en-GB"/>
        </w:rPr>
        <w:t>0</w:t>
      </w:r>
      <w:r w:rsidRPr="008D7E33">
        <w:rPr>
          <w:rFonts w:ascii="Cambria" w:hAnsi="Cambria"/>
          <w:lang w:eastAsia="en-GB"/>
        </w:rPr>
        <w:t xml:space="preserve"> uczniów) -..............................</w:t>
      </w:r>
    </w:p>
    <w:p w14:paraId="0B1D5502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f] Czernięcin Pod</w:t>
      </w:r>
      <w:r>
        <w:rPr>
          <w:rFonts w:ascii="Cambria" w:hAnsi="Cambria"/>
          <w:lang w:eastAsia="en-GB"/>
        </w:rPr>
        <w:t>. (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Cambria" w:hAnsi="Cambria"/>
            <w:lang w:eastAsia="en-GB"/>
          </w:rPr>
          <w:t>4 km</w:t>
        </w:r>
      </w:smartTag>
      <w:r>
        <w:rPr>
          <w:rFonts w:ascii="Cambria" w:hAnsi="Cambria"/>
          <w:lang w:eastAsia="en-GB"/>
        </w:rPr>
        <w:t>, 3 uczniów</w:t>
      </w:r>
      <w:r w:rsidRPr="008D7E33">
        <w:rPr>
          <w:rFonts w:ascii="Cambria" w:hAnsi="Cambria"/>
          <w:lang w:eastAsia="en-GB"/>
        </w:rPr>
        <w:t>) - ………………….</w:t>
      </w:r>
    </w:p>
    <w:p w14:paraId="7F52D79C" w14:textId="77777777" w:rsidR="00667DDF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 xml:space="preserve">g] Czernięcin Główny (Kolonia) (3km, </w:t>
      </w:r>
      <w:r w:rsidRPr="008D7E33">
        <w:rPr>
          <w:rFonts w:ascii="Cambria" w:hAnsi="Cambria"/>
          <w:lang w:eastAsia="en-GB"/>
        </w:rPr>
        <w:t>1 uczeń)…………………..</w:t>
      </w:r>
    </w:p>
    <w:p w14:paraId="28266A1E" w14:textId="192BCA58" w:rsidR="00441450" w:rsidRPr="008D7E33" w:rsidRDefault="00441450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 xml:space="preserve">h] Wólka Czernięcińska (4 km, </w:t>
      </w:r>
      <w:r w:rsidR="009151AC">
        <w:rPr>
          <w:rFonts w:ascii="Cambria" w:hAnsi="Cambria"/>
          <w:lang w:eastAsia="en-GB"/>
        </w:rPr>
        <w:t>1</w:t>
      </w:r>
      <w:r>
        <w:rPr>
          <w:rFonts w:ascii="Cambria" w:hAnsi="Cambria"/>
          <w:lang w:eastAsia="en-GB"/>
        </w:rPr>
        <w:t xml:space="preserve"> ucz</w:t>
      </w:r>
      <w:r w:rsidR="00373A8D">
        <w:rPr>
          <w:rFonts w:ascii="Cambria" w:hAnsi="Cambria"/>
          <w:lang w:eastAsia="en-GB"/>
        </w:rPr>
        <w:t>eń</w:t>
      </w:r>
      <w:r>
        <w:rPr>
          <w:rFonts w:ascii="Cambria" w:hAnsi="Cambria"/>
          <w:lang w:eastAsia="en-GB"/>
        </w:rPr>
        <w:t>) …………………………….</w:t>
      </w:r>
    </w:p>
    <w:p w14:paraId="64C1D0D8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lang w:eastAsia="en-GB"/>
        </w:rPr>
      </w:pPr>
    </w:p>
    <w:p w14:paraId="7A75E766" w14:textId="2F680DAC" w:rsidR="00667DDF" w:rsidRPr="008D7E33" w:rsidRDefault="00441450" w:rsidP="008D7E33">
      <w:pPr>
        <w:spacing w:after="0" w:line="240" w:lineRule="auto"/>
        <w:jc w:val="both"/>
        <w:rPr>
          <w:rFonts w:ascii="Cambria" w:hAnsi="Cambria"/>
          <w:lang w:eastAsia="en-GB"/>
        </w:rPr>
      </w:pPr>
      <w:r>
        <w:rPr>
          <w:rFonts w:ascii="Cambria" w:hAnsi="Cambria"/>
          <w:b/>
          <w:lang w:eastAsia="en-GB"/>
        </w:rPr>
        <w:t>1.3</w:t>
      </w:r>
      <w:r w:rsidR="00667DDF" w:rsidRPr="008D7E33">
        <w:rPr>
          <w:rFonts w:ascii="Cambria" w:hAnsi="Cambria"/>
          <w:b/>
          <w:lang w:eastAsia="en-GB"/>
        </w:rPr>
        <w:t xml:space="preserve"> przewóz uczniów na zajęcia do </w:t>
      </w:r>
      <w:r>
        <w:rPr>
          <w:rFonts w:ascii="Cambria" w:hAnsi="Cambria"/>
          <w:b/>
          <w:lang w:eastAsia="en-GB"/>
        </w:rPr>
        <w:t>Szkoły Podstawowej</w:t>
      </w:r>
      <w:r w:rsidR="00667DDF" w:rsidRPr="008D7E33">
        <w:rPr>
          <w:rFonts w:ascii="Cambria" w:hAnsi="Cambria"/>
          <w:b/>
          <w:lang w:eastAsia="en-GB"/>
        </w:rPr>
        <w:t xml:space="preserve"> w Turobinie</w:t>
      </w:r>
      <w:r w:rsidR="00AC6035">
        <w:rPr>
          <w:rFonts w:ascii="Cambria" w:hAnsi="Cambria"/>
          <w:b/>
          <w:lang w:eastAsia="en-GB"/>
        </w:rPr>
        <w:t xml:space="preserve"> oraz Przedszkola Samorządowego w Turobinie</w:t>
      </w:r>
      <w:r w:rsidR="00667DDF" w:rsidRPr="008D7E33">
        <w:rPr>
          <w:rFonts w:ascii="Cambria" w:hAnsi="Cambria"/>
          <w:lang w:eastAsia="en-GB"/>
        </w:rPr>
        <w:t>:</w:t>
      </w:r>
    </w:p>
    <w:p w14:paraId="183B3AB4" w14:textId="77777777" w:rsidR="00667DDF" w:rsidRPr="008D7E33" w:rsidRDefault="00667DDF" w:rsidP="00207F9A">
      <w:pPr>
        <w:spacing w:after="0" w:line="36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cena brutto ............................ zł</w:t>
      </w:r>
    </w:p>
    <w:p w14:paraId="3347CE9A" w14:textId="77777777" w:rsidR="00667DDF" w:rsidRPr="008D7E33" w:rsidRDefault="00667DDF" w:rsidP="00207F9A">
      <w:pPr>
        <w:spacing w:after="0" w:line="36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(słownie: ......................................................................................................................),</w:t>
      </w:r>
    </w:p>
    <w:p w14:paraId="64CDC129" w14:textId="77777777" w:rsidR="00667DDF" w:rsidRPr="008D7E33" w:rsidRDefault="00667DDF" w:rsidP="008D7E33">
      <w:pPr>
        <w:spacing w:after="0" w:line="240" w:lineRule="auto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w cena biletu miesięcznego:</w:t>
      </w:r>
    </w:p>
    <w:p w14:paraId="44782C38" w14:textId="4F89D7AF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a] Żurawie (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Cambria" w:hAnsi="Cambria"/>
            <w:lang w:eastAsia="en-GB"/>
          </w:rPr>
          <w:t>5</w:t>
        </w:r>
        <w:r w:rsidRPr="008D7E33">
          <w:rPr>
            <w:rFonts w:ascii="Cambria" w:hAnsi="Cambria"/>
            <w:lang w:eastAsia="en-GB"/>
          </w:rPr>
          <w:t xml:space="preserve"> km</w:t>
        </w:r>
      </w:smartTag>
      <w:r w:rsidRPr="008D7E33">
        <w:rPr>
          <w:rFonts w:ascii="Cambria" w:hAnsi="Cambria"/>
          <w:lang w:eastAsia="en-GB"/>
        </w:rPr>
        <w:t xml:space="preserve">, </w:t>
      </w:r>
      <w:r w:rsidR="009151AC">
        <w:rPr>
          <w:rFonts w:ascii="Cambria" w:hAnsi="Cambria"/>
          <w:lang w:eastAsia="en-GB"/>
        </w:rPr>
        <w:t>10</w:t>
      </w:r>
      <w:r w:rsidRPr="008D7E33">
        <w:rPr>
          <w:rFonts w:ascii="Cambria" w:hAnsi="Cambria"/>
          <w:lang w:eastAsia="en-GB"/>
        </w:rPr>
        <w:t xml:space="preserve"> uczniów) - .........................</w:t>
      </w:r>
    </w:p>
    <w:p w14:paraId="51453084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b] Rokitów  (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Cambria" w:hAnsi="Cambria"/>
            <w:lang w:eastAsia="en-GB"/>
          </w:rPr>
          <w:t>4 km</w:t>
        </w:r>
      </w:smartTag>
      <w:r w:rsidR="00441450">
        <w:rPr>
          <w:rFonts w:ascii="Cambria" w:hAnsi="Cambria"/>
          <w:lang w:eastAsia="en-GB"/>
        </w:rPr>
        <w:t>, 14</w:t>
      </w:r>
      <w:r w:rsidRPr="008D7E33">
        <w:rPr>
          <w:rFonts w:ascii="Cambria" w:hAnsi="Cambria"/>
          <w:lang w:eastAsia="en-GB"/>
        </w:rPr>
        <w:t xml:space="preserve"> uczniów) - .........................</w:t>
      </w:r>
    </w:p>
    <w:p w14:paraId="66631F6D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c] Załawcze (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Cambria" w:hAnsi="Cambria"/>
            <w:lang w:eastAsia="en-GB"/>
          </w:rPr>
          <w:t>3 km</w:t>
        </w:r>
      </w:smartTag>
      <w:r>
        <w:rPr>
          <w:rFonts w:ascii="Cambria" w:hAnsi="Cambria"/>
          <w:lang w:eastAsia="en-GB"/>
        </w:rPr>
        <w:t xml:space="preserve">, 2 </w:t>
      </w:r>
      <w:r w:rsidRPr="008D7E33">
        <w:rPr>
          <w:rFonts w:ascii="Cambria" w:hAnsi="Cambria"/>
          <w:lang w:eastAsia="en-GB"/>
        </w:rPr>
        <w:t>uczniów) - …………………….</w:t>
      </w:r>
    </w:p>
    <w:p w14:paraId="03B992E2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 xml:space="preserve">d] </w:t>
      </w:r>
      <w:r>
        <w:rPr>
          <w:rFonts w:ascii="Cambria" w:hAnsi="Cambria"/>
          <w:lang w:eastAsia="en-GB"/>
        </w:rPr>
        <w:t>Guzówka Kol. (</w:t>
      </w:r>
      <w:smartTag w:uri="urn:schemas-microsoft-com:office:smarttags" w:element="metricconverter">
        <w:smartTagPr>
          <w:attr w:name="ProductID" w:val="9 km"/>
        </w:smartTagPr>
        <w:r>
          <w:rPr>
            <w:rFonts w:ascii="Cambria" w:hAnsi="Cambria"/>
            <w:lang w:eastAsia="en-GB"/>
          </w:rPr>
          <w:t>9 km</w:t>
        </w:r>
      </w:smartTag>
      <w:r>
        <w:rPr>
          <w:rFonts w:ascii="Cambria" w:hAnsi="Cambria"/>
          <w:lang w:eastAsia="en-GB"/>
        </w:rPr>
        <w:t>, 2</w:t>
      </w:r>
      <w:r w:rsidR="00441450">
        <w:rPr>
          <w:rFonts w:ascii="Cambria" w:hAnsi="Cambria"/>
          <w:lang w:eastAsia="en-GB"/>
        </w:rPr>
        <w:t>0</w:t>
      </w:r>
      <w:r w:rsidRPr="008D7E33">
        <w:rPr>
          <w:rFonts w:ascii="Cambria" w:hAnsi="Cambria"/>
          <w:lang w:eastAsia="en-GB"/>
        </w:rPr>
        <w:t xml:space="preserve"> uczniów) - ......................</w:t>
      </w:r>
    </w:p>
    <w:p w14:paraId="0144AC5E" w14:textId="674DD89F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e] Elizówka  (</w:t>
      </w:r>
      <w:smartTag w:uri="urn:schemas-microsoft-com:office:smarttags" w:element="metricconverter">
        <w:smartTagPr>
          <w:attr w:name="ProductID" w:val="4 km"/>
        </w:smartTagPr>
        <w:r w:rsidRPr="008D7E33">
          <w:rPr>
            <w:rFonts w:ascii="Cambria" w:hAnsi="Cambria"/>
            <w:lang w:eastAsia="en-GB"/>
          </w:rPr>
          <w:t>4 km</w:t>
        </w:r>
      </w:smartTag>
      <w:r w:rsidRPr="008D7E33">
        <w:rPr>
          <w:rFonts w:ascii="Cambria" w:hAnsi="Cambria"/>
          <w:lang w:eastAsia="en-GB"/>
        </w:rPr>
        <w:t xml:space="preserve">, </w:t>
      </w:r>
      <w:r w:rsidR="009151AC">
        <w:rPr>
          <w:rFonts w:ascii="Cambria" w:hAnsi="Cambria"/>
          <w:lang w:eastAsia="en-GB"/>
        </w:rPr>
        <w:t>4</w:t>
      </w:r>
      <w:r w:rsidRPr="008D7E33">
        <w:rPr>
          <w:rFonts w:ascii="Cambria" w:hAnsi="Cambria"/>
          <w:lang w:eastAsia="en-GB"/>
        </w:rPr>
        <w:t xml:space="preserve"> uczniów) - ..........................</w:t>
      </w:r>
    </w:p>
    <w:p w14:paraId="42953178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f] Żabno Kol. (</w:t>
      </w:r>
      <w:smartTag w:uri="urn:schemas-microsoft-com:office:smarttags" w:element="metricconverter">
        <w:smartTagPr>
          <w:attr w:name="ProductID" w:val="8 km"/>
        </w:smartTagPr>
        <w:r w:rsidRPr="008D7E33">
          <w:rPr>
            <w:rFonts w:ascii="Cambria" w:hAnsi="Cambria"/>
            <w:lang w:eastAsia="en-GB"/>
          </w:rPr>
          <w:t>8 km</w:t>
        </w:r>
      </w:smartTag>
      <w:r w:rsidRPr="008D7E33">
        <w:rPr>
          <w:rFonts w:ascii="Cambria" w:hAnsi="Cambria"/>
          <w:lang w:eastAsia="en-GB"/>
        </w:rPr>
        <w:t xml:space="preserve">, </w:t>
      </w:r>
      <w:r w:rsidR="00441450">
        <w:rPr>
          <w:rFonts w:ascii="Cambria" w:hAnsi="Cambria"/>
          <w:lang w:eastAsia="en-GB"/>
        </w:rPr>
        <w:t>9</w:t>
      </w:r>
      <w:r w:rsidRPr="008D7E33">
        <w:rPr>
          <w:rFonts w:ascii="Cambria" w:hAnsi="Cambria"/>
          <w:lang w:eastAsia="en-GB"/>
        </w:rPr>
        <w:t xml:space="preserve"> uczniów) - ........................</w:t>
      </w:r>
    </w:p>
    <w:p w14:paraId="70979F96" w14:textId="7777777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g] Żabno (</w:t>
      </w:r>
      <w:smartTag w:uri="urn:schemas-microsoft-com:office:smarttags" w:element="metricconverter">
        <w:smartTagPr>
          <w:attr w:name="ProductID" w:val="4,3 km"/>
        </w:smartTagPr>
        <w:r>
          <w:rPr>
            <w:rFonts w:ascii="Cambria" w:hAnsi="Cambria"/>
            <w:lang w:eastAsia="en-GB"/>
          </w:rPr>
          <w:t>4,3</w:t>
        </w:r>
        <w:r w:rsidRPr="008D7E33">
          <w:rPr>
            <w:rFonts w:ascii="Cambria" w:hAnsi="Cambria"/>
            <w:lang w:eastAsia="en-GB"/>
          </w:rPr>
          <w:t xml:space="preserve"> km</w:t>
        </w:r>
      </w:smartTag>
      <w:r w:rsidRPr="008D7E33">
        <w:rPr>
          <w:rFonts w:ascii="Cambria" w:hAnsi="Cambria"/>
          <w:lang w:eastAsia="en-GB"/>
        </w:rPr>
        <w:t xml:space="preserve">, </w:t>
      </w:r>
      <w:r w:rsidR="00441450">
        <w:rPr>
          <w:rFonts w:ascii="Cambria" w:hAnsi="Cambria"/>
          <w:lang w:eastAsia="en-GB"/>
        </w:rPr>
        <w:t>17</w:t>
      </w:r>
      <w:r w:rsidRPr="008D7E33">
        <w:rPr>
          <w:rFonts w:ascii="Cambria" w:hAnsi="Cambria"/>
          <w:lang w:eastAsia="en-GB"/>
        </w:rPr>
        <w:t xml:space="preserve"> uczniów) - .............................</w:t>
      </w:r>
    </w:p>
    <w:p w14:paraId="03D21E61" w14:textId="36EF79EF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h] Tarnawa Duża (</w:t>
      </w:r>
      <w:smartTag w:uri="urn:schemas-microsoft-com:office:smarttags" w:element="metricconverter">
        <w:smartTagPr>
          <w:attr w:name="ProductID" w:val="8,6 km"/>
        </w:smartTagPr>
        <w:r>
          <w:rPr>
            <w:rFonts w:ascii="Cambria" w:hAnsi="Cambria"/>
            <w:lang w:eastAsia="en-GB"/>
          </w:rPr>
          <w:t>8,6 km</w:t>
        </w:r>
      </w:smartTag>
      <w:r w:rsidR="00441450">
        <w:rPr>
          <w:rFonts w:ascii="Cambria" w:hAnsi="Cambria"/>
          <w:lang w:eastAsia="en-GB"/>
        </w:rPr>
        <w:t xml:space="preserve">, </w:t>
      </w:r>
      <w:r w:rsidR="009151AC">
        <w:rPr>
          <w:rFonts w:ascii="Cambria" w:hAnsi="Cambria"/>
          <w:lang w:eastAsia="en-GB"/>
        </w:rPr>
        <w:t>25</w:t>
      </w:r>
      <w:r w:rsidRPr="008D7E33">
        <w:rPr>
          <w:rFonts w:ascii="Cambria" w:hAnsi="Cambria"/>
          <w:lang w:eastAsia="en-GB"/>
        </w:rPr>
        <w:t xml:space="preserve"> uczniów) - .......................</w:t>
      </w:r>
    </w:p>
    <w:p w14:paraId="2EE41D78" w14:textId="66C20F97" w:rsidR="00667DDF" w:rsidRPr="008D7E33" w:rsidRDefault="00667DDF" w:rsidP="00861872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 w:rsidRPr="008D7E33">
        <w:rPr>
          <w:rFonts w:ascii="Cambria" w:hAnsi="Cambria"/>
          <w:lang w:eastAsia="en-GB"/>
        </w:rPr>
        <w:t>i] Tarnawa Mała (</w:t>
      </w:r>
      <w:smartTag w:uri="urn:schemas-microsoft-com:office:smarttags" w:element="metricconverter">
        <w:smartTagPr>
          <w:attr w:name="ProductID" w:val="4,3 km"/>
        </w:smartTagPr>
        <w:r w:rsidRPr="008D7E33">
          <w:rPr>
            <w:rFonts w:ascii="Cambria" w:hAnsi="Cambria"/>
            <w:lang w:eastAsia="en-GB"/>
          </w:rPr>
          <w:t>4</w:t>
        </w:r>
        <w:r>
          <w:rPr>
            <w:rFonts w:ascii="Cambria" w:hAnsi="Cambria"/>
            <w:lang w:eastAsia="en-GB"/>
          </w:rPr>
          <w:t>,3</w:t>
        </w:r>
        <w:r w:rsidRPr="008D7E33">
          <w:rPr>
            <w:rFonts w:ascii="Cambria" w:hAnsi="Cambria"/>
            <w:lang w:eastAsia="en-GB"/>
          </w:rPr>
          <w:t xml:space="preserve"> km</w:t>
        </w:r>
      </w:smartTag>
      <w:r w:rsidRPr="008D7E33">
        <w:rPr>
          <w:rFonts w:ascii="Cambria" w:hAnsi="Cambria"/>
          <w:lang w:eastAsia="en-GB"/>
        </w:rPr>
        <w:t>, 1</w:t>
      </w:r>
      <w:r w:rsidR="009151AC">
        <w:rPr>
          <w:rFonts w:ascii="Cambria" w:hAnsi="Cambria"/>
          <w:lang w:eastAsia="en-GB"/>
        </w:rPr>
        <w:t>2</w:t>
      </w:r>
      <w:r w:rsidRPr="008D7E33">
        <w:rPr>
          <w:rFonts w:ascii="Cambria" w:hAnsi="Cambria"/>
          <w:lang w:eastAsia="en-GB"/>
        </w:rPr>
        <w:t xml:space="preserve"> uczniów) - ..........................</w:t>
      </w:r>
    </w:p>
    <w:p w14:paraId="004B6136" w14:textId="77777777" w:rsidR="00667DDF" w:rsidRDefault="00667DDF" w:rsidP="00CC3559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>j] Huta Turobińska (</w:t>
      </w:r>
      <w:smartTag w:uri="urn:schemas-microsoft-com:office:smarttags" w:element="metricconverter">
        <w:smartTagPr>
          <w:attr w:name="ProductID" w:val="11 km"/>
        </w:smartTagPr>
        <w:r w:rsidRPr="008D7E33">
          <w:rPr>
            <w:rFonts w:ascii="Cambria" w:hAnsi="Cambria"/>
            <w:lang w:eastAsia="en-GB"/>
          </w:rPr>
          <w:t>11 km</w:t>
        </w:r>
      </w:smartTag>
      <w:r w:rsidRPr="008D7E33">
        <w:rPr>
          <w:rFonts w:ascii="Cambria" w:hAnsi="Cambria"/>
          <w:lang w:eastAsia="en-GB"/>
        </w:rPr>
        <w:t>, 2 uczniów) - ………………</w:t>
      </w:r>
    </w:p>
    <w:p w14:paraId="66DCF535" w14:textId="77777777" w:rsidR="00667DDF" w:rsidRPr="00CC3559" w:rsidRDefault="00667DDF" w:rsidP="00F50589">
      <w:pPr>
        <w:spacing w:after="0" w:line="240" w:lineRule="auto"/>
        <w:ind w:left="567"/>
        <w:jc w:val="both"/>
        <w:rPr>
          <w:rFonts w:ascii="Cambria" w:hAnsi="Cambria"/>
          <w:lang w:eastAsia="en-GB"/>
        </w:rPr>
      </w:pPr>
    </w:p>
    <w:p w14:paraId="45B7F2FB" w14:textId="33A80960" w:rsidR="00667DDF" w:rsidRDefault="00667DDF" w:rsidP="00F50589">
      <w:pPr>
        <w:pStyle w:val="Akapitzlist"/>
        <w:numPr>
          <w:ilvl w:val="0"/>
          <w:numId w:val="2"/>
        </w:numPr>
        <w:rPr>
          <w:rFonts w:ascii="Cambria" w:hAnsi="Cambria"/>
          <w:b/>
        </w:rPr>
      </w:pPr>
      <w:r w:rsidRPr="00CC3559">
        <w:rPr>
          <w:rFonts w:ascii="Cambria" w:hAnsi="Cambria"/>
          <w:b/>
        </w:rPr>
        <w:t xml:space="preserve">Czas podstawienia autobusu zastępczego (nie dłuższy niż </w:t>
      </w:r>
      <w:r w:rsidR="00AC6035">
        <w:rPr>
          <w:rFonts w:ascii="Cambria" w:hAnsi="Cambria"/>
          <w:b/>
        </w:rPr>
        <w:t>45</w:t>
      </w:r>
      <w:r w:rsidRPr="00CC3559">
        <w:rPr>
          <w:rFonts w:ascii="Cambria" w:hAnsi="Cambria"/>
          <w:b/>
        </w:rPr>
        <w:t xml:space="preserve"> minut)  …………..… min.</w:t>
      </w:r>
    </w:p>
    <w:p w14:paraId="3CF171A8" w14:textId="77777777" w:rsidR="00667DDF" w:rsidRPr="00CC3559" w:rsidRDefault="00667DDF" w:rsidP="00CC3559">
      <w:pPr>
        <w:pStyle w:val="Akapitzlist"/>
        <w:ind w:left="283"/>
        <w:rPr>
          <w:rFonts w:ascii="Cambria" w:hAnsi="Cambria"/>
          <w:b/>
        </w:rPr>
      </w:pPr>
    </w:p>
    <w:p w14:paraId="15A21825" w14:textId="77777777" w:rsidR="00667DDF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14:paraId="0684FC51" w14:textId="77777777" w:rsidR="00667DDF" w:rsidRPr="00CC3559" w:rsidRDefault="00667DDF" w:rsidP="00CC3559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/>
        <w:ind w:left="284" w:hanging="284"/>
        <w:jc w:val="both"/>
        <w:rPr>
          <w:rFonts w:ascii="Cambria" w:hAnsi="Cambria"/>
        </w:rPr>
      </w:pPr>
      <w:r w:rsidRPr="00CC3559">
        <w:rPr>
          <w:rFonts w:ascii="Cambria" w:hAnsi="Cambria"/>
        </w:rPr>
        <w:t>Oświadczamy, że wypełniliśmy obowiązki informacyjne przewidziane w art. 13 lub art.</w:t>
      </w:r>
      <w:r>
        <w:rPr>
          <w:rFonts w:ascii="Cambria" w:hAnsi="Cambria"/>
        </w:rPr>
        <w:t xml:space="preserve"> </w:t>
      </w:r>
      <w:r w:rsidRPr="00CC3559">
        <w:rPr>
          <w:rFonts w:ascii="Cambria" w:hAnsi="Cambria"/>
        </w:rPr>
        <w:t>14 RODO</w:t>
      </w:r>
      <w:r>
        <w:rPr>
          <w:rFonts w:ascii="Cambria" w:hAnsi="Cambria"/>
          <w:vertAlign w:val="superscript"/>
        </w:rPr>
        <w:t>1)</w:t>
      </w:r>
      <w:r w:rsidRPr="00CC3559">
        <w:rPr>
          <w:rFonts w:ascii="Cambria" w:hAnsi="Cambria"/>
        </w:rPr>
        <w:t xml:space="preserve"> wobec osób fizycznych, od których dane osobowe bezpośrednio lub pośrednio</w:t>
      </w:r>
      <w:r>
        <w:rPr>
          <w:rFonts w:ascii="Cambria" w:hAnsi="Cambria"/>
        </w:rPr>
        <w:t xml:space="preserve"> </w:t>
      </w:r>
      <w:r w:rsidRPr="00CC3559">
        <w:rPr>
          <w:rFonts w:ascii="Cambria" w:hAnsi="Cambria"/>
        </w:rPr>
        <w:t>pozyskaliśmy w celu ubiegania się o udzielenie zamówienia publicznego w niniejszym</w:t>
      </w:r>
      <w:r>
        <w:rPr>
          <w:rFonts w:ascii="Cambria" w:hAnsi="Cambria"/>
        </w:rPr>
        <w:t xml:space="preserve"> </w:t>
      </w:r>
      <w:r w:rsidRPr="00CC3559">
        <w:rPr>
          <w:rFonts w:ascii="Cambria" w:hAnsi="Cambria"/>
        </w:rPr>
        <w:t>postępowaniu</w:t>
      </w:r>
      <w:r w:rsidR="00594E09">
        <w:rPr>
          <w:rFonts w:ascii="Cambria" w:hAnsi="Cambria"/>
        </w:rPr>
        <w:t>.</w:t>
      </w:r>
      <w:r w:rsidRPr="00CC3559">
        <w:rPr>
          <w:rFonts w:ascii="Cambria" w:hAnsi="Cambria"/>
        </w:rPr>
        <w:t xml:space="preserve"> *</w:t>
      </w:r>
    </w:p>
    <w:p w14:paraId="36D05DBB" w14:textId="77777777" w:rsidR="00667DDF" w:rsidRPr="003B34FA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Zobowiązujemy się zrealizować zamówienie w terminie określonym w SIWZ oraz w umowie.</w:t>
      </w:r>
    </w:p>
    <w:p w14:paraId="72A8B283" w14:textId="77777777" w:rsidR="00667DDF" w:rsidRPr="003B34FA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Oświadczamy, że uważamy się za związanych niniejszą ofertą przez czas wskazany w SIWZ.</w:t>
      </w:r>
    </w:p>
    <w:p w14:paraId="4CD534CA" w14:textId="77777777" w:rsidR="00667DDF" w:rsidRPr="003B34FA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 xml:space="preserve">Oświadczamy, że załączony do SIWZ wzór umowy został przez nas zaakceptowany bez zastrzeżeń i zobowiązujemy się w przypadku wyboru naszej oferty do zawarcia umowy na wymienionych </w:t>
      </w:r>
      <w:r>
        <w:rPr>
          <w:rFonts w:ascii="Cambria" w:hAnsi="Cambria"/>
        </w:rPr>
        <w:t xml:space="preserve">                      </w:t>
      </w:r>
      <w:r w:rsidRPr="003B34FA">
        <w:rPr>
          <w:rFonts w:ascii="Cambria" w:hAnsi="Cambria"/>
        </w:rPr>
        <w:t>w niej warunkach w miejscu i terminie wyznaczonym przez Zamawiającego.</w:t>
      </w:r>
    </w:p>
    <w:p w14:paraId="2A57041F" w14:textId="77777777" w:rsidR="00667DDF" w:rsidRPr="003B34FA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Potwierdzamy, że nie uczestniczymy w jakiejkolwiek innej ofercie dotyczącej tego samego postępowania.</w:t>
      </w:r>
    </w:p>
    <w:p w14:paraId="6745F1D3" w14:textId="77777777" w:rsidR="00667DDF" w:rsidRDefault="00667DDF" w:rsidP="003B34F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  <w:r w:rsidRPr="003B34FA">
        <w:rPr>
          <w:rFonts w:ascii="Cambria" w:hAnsi="Cambria"/>
          <w:lang w:eastAsia="pl-PL"/>
        </w:rPr>
        <w:t xml:space="preserve">Część zamówienia, którą zamierzamy powierzyć podwykonawcom (w przypadku, gdy Wykonawca nie powierza żadnej części zamówienia podwykonawcom wpisać </w:t>
      </w:r>
      <w:r w:rsidRPr="003B34FA">
        <w:rPr>
          <w:rFonts w:ascii="Cambria" w:hAnsi="Cambria"/>
          <w:b/>
          <w:lang w:eastAsia="pl-PL"/>
        </w:rPr>
        <w:t>„nie dotyczy”):</w:t>
      </w:r>
    </w:p>
    <w:p w14:paraId="015B2052" w14:textId="77777777" w:rsidR="00441450" w:rsidRDefault="00441450" w:rsidP="00441450">
      <w:p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</w:p>
    <w:p w14:paraId="1FF39626" w14:textId="77777777" w:rsidR="00441450" w:rsidRDefault="00441450" w:rsidP="00441450">
      <w:p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</w:p>
    <w:p w14:paraId="5ED3F7A9" w14:textId="77777777" w:rsidR="00441450" w:rsidRPr="00441450" w:rsidRDefault="00441450" w:rsidP="00441450">
      <w:p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5457"/>
        <w:gridCol w:w="3174"/>
      </w:tblGrid>
      <w:tr w:rsidR="00667DDF" w:rsidRPr="00B67C66" w14:paraId="26C68B07" w14:textId="77777777" w:rsidTr="00CC3559">
        <w:trPr>
          <w:cantSplit/>
          <w:trHeight w:hRule="exact"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0FB28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FE6C6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53172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eastAsia="pl-PL"/>
              </w:rPr>
              <w:t>Nazwa podwykonawcy</w:t>
            </w:r>
          </w:p>
        </w:tc>
      </w:tr>
      <w:tr w:rsidR="00667DDF" w:rsidRPr="00B67C66" w14:paraId="7C296D55" w14:textId="77777777" w:rsidTr="009B2078">
        <w:trPr>
          <w:cantSplit/>
          <w:trHeight w:hRule="exact" w:val="43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5041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396BE" w14:textId="77777777" w:rsidR="00667DDF" w:rsidRPr="003B34FA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ADBA8" w14:textId="77777777" w:rsidR="00667DDF" w:rsidRPr="003B34FA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lang w:val="de-DE" w:eastAsia="pl-PL"/>
              </w:rPr>
            </w:pPr>
          </w:p>
        </w:tc>
      </w:tr>
    </w:tbl>
    <w:p w14:paraId="5C5443A6" w14:textId="77777777" w:rsidR="00667DDF" w:rsidRPr="003B34FA" w:rsidRDefault="00667DDF" w:rsidP="003B34FA">
      <w:pPr>
        <w:tabs>
          <w:tab w:val="left" w:pos="284"/>
        </w:tabs>
        <w:spacing w:after="120" w:line="240" w:lineRule="auto"/>
        <w:jc w:val="both"/>
        <w:rPr>
          <w:rFonts w:ascii="Cambria" w:hAnsi="Cambria"/>
          <w:lang w:eastAsia="pl-PL"/>
        </w:rPr>
      </w:pPr>
    </w:p>
    <w:p w14:paraId="27B41531" w14:textId="77777777" w:rsidR="00667DDF" w:rsidRPr="003B34FA" w:rsidRDefault="00667DDF" w:rsidP="003B34F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Cambria" w:hAnsi="Cambria"/>
          <w:b/>
          <w:lang w:eastAsia="pl-PL"/>
        </w:rPr>
      </w:pPr>
      <w:r w:rsidRPr="003B34FA">
        <w:rPr>
          <w:rFonts w:ascii="Cambria" w:hAnsi="Cambria"/>
          <w:lang w:eastAsia="pl-PL"/>
        </w:rPr>
        <w:t xml:space="preserve">Nazwa (firma) podwykonawców, na których zasoby Wykonawca powołuje się w celu wykazania spełniania warunków udziału w postępowaniu, o których mowa w art. 22 ust. 1 ustawy Pzp (w przypadku, gdy Wykonawca nie wykazuje spełnienia warunku w oparciu o zasoby podwykonawcy wpisać </w:t>
      </w:r>
      <w:r w:rsidRPr="003B34FA">
        <w:rPr>
          <w:rFonts w:ascii="Cambria" w:hAnsi="Cambria"/>
          <w:b/>
          <w:lang w:eastAsia="pl-PL"/>
        </w:rPr>
        <w:t>„nie dotyczy”</w:t>
      </w:r>
      <w:r w:rsidRPr="003B34FA">
        <w:rPr>
          <w:rFonts w:ascii="Cambria" w:hAnsi="Cambria"/>
          <w:lang w:eastAsia="pl-PL"/>
        </w:rPr>
        <w:t>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8631"/>
      </w:tblGrid>
      <w:tr w:rsidR="00667DDF" w:rsidRPr="00B67C66" w14:paraId="59AE6445" w14:textId="77777777" w:rsidTr="00CC3559">
        <w:trPr>
          <w:cantSplit/>
          <w:trHeight w:hRule="exact" w:val="3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DC321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AA05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667DDF" w:rsidRPr="00B67C66" w14:paraId="34F04D33" w14:textId="77777777" w:rsidTr="009B2078">
        <w:trPr>
          <w:cantSplit/>
          <w:trHeight w:hRule="exact" w:val="481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9ED5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C3559">
              <w:rPr>
                <w:rFonts w:ascii="Cambria" w:hAnsi="Cambria"/>
                <w:b/>
                <w:sz w:val="20"/>
                <w:szCs w:val="20"/>
                <w:lang w:val="de-DE" w:eastAsia="pl-PL"/>
              </w:rPr>
              <w:t>1.</w:t>
            </w:r>
          </w:p>
        </w:tc>
        <w:tc>
          <w:tcPr>
            <w:tcW w:w="8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1D35" w14:textId="77777777" w:rsidR="00667DDF" w:rsidRPr="00CC3559" w:rsidRDefault="00667DDF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1CE7A4B" w14:textId="77777777" w:rsidR="00667DDF" w:rsidRPr="008721C0" w:rsidRDefault="00667DDF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/>
          <w:lang w:eastAsia="pl-PL"/>
        </w:rPr>
      </w:pPr>
    </w:p>
    <w:p w14:paraId="69363DC6" w14:textId="77777777" w:rsidR="00667DDF" w:rsidRPr="003B34FA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3B34FA">
        <w:rPr>
          <w:rFonts w:ascii="Cambria" w:hAnsi="Cambria"/>
        </w:rPr>
        <w:t>Zastrzeżenie oferenta.</w:t>
      </w:r>
    </w:p>
    <w:p w14:paraId="60ECCD6A" w14:textId="77777777" w:rsidR="00667DDF" w:rsidRPr="003B34FA" w:rsidRDefault="00667DDF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Niżej wymienione dokumenty składające się na ofertę nie mogą być ogólnie udostępnione:</w:t>
      </w:r>
    </w:p>
    <w:p w14:paraId="77914F58" w14:textId="77777777" w:rsidR="00667DDF" w:rsidRDefault="00667DDF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Cambria" w:hAnsi="Cambria"/>
        </w:rPr>
      </w:pPr>
      <w:r w:rsidRPr="003B34F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C9DDC21" w14:textId="77777777" w:rsidR="00667DDF" w:rsidRPr="00E91A23" w:rsidRDefault="00667DDF" w:rsidP="00E91A23">
      <w:pPr>
        <w:pStyle w:val="Akapitzlist"/>
        <w:numPr>
          <w:ilvl w:val="0"/>
          <w:numId w:val="2"/>
        </w:numPr>
        <w:tabs>
          <w:tab w:val="clear" w:pos="283"/>
          <w:tab w:val="num" w:pos="426"/>
        </w:tabs>
        <w:spacing w:after="0" w:line="240" w:lineRule="auto"/>
        <w:ind w:left="425" w:hanging="425"/>
        <w:jc w:val="both"/>
        <w:rPr>
          <w:rFonts w:ascii="Cambria" w:hAnsi="Cambria"/>
        </w:rPr>
      </w:pPr>
      <w:r w:rsidRPr="003B34FA">
        <w:rPr>
          <w:rFonts w:ascii="Cambria" w:hAnsi="Cambria"/>
        </w:rPr>
        <w:t>Składamy niniejszą ofertę przetargową we własnym imieniu/jako partner konsorcjum* zarządzanego przez .............</w:t>
      </w:r>
      <w:r>
        <w:rPr>
          <w:rFonts w:ascii="Cambria" w:hAnsi="Cambria"/>
        </w:rPr>
        <w:t>............................</w:t>
      </w:r>
      <w:r w:rsidRPr="00E91A23">
        <w:rPr>
          <w:rFonts w:ascii="Cambria" w:hAnsi="Cambria"/>
        </w:rPr>
        <w:t>.........................................................</w:t>
      </w:r>
      <w:r>
        <w:rPr>
          <w:rFonts w:ascii="Cambria" w:hAnsi="Cambria"/>
        </w:rPr>
        <w:t xml:space="preserve">.................... </w:t>
      </w:r>
      <w:r>
        <w:rPr>
          <w:rFonts w:ascii="Cambria" w:hAnsi="Cambria"/>
          <w:sz w:val="18"/>
          <w:szCs w:val="18"/>
        </w:rPr>
        <w:t>(*niepotrzebne skreślić)</w:t>
      </w:r>
    </w:p>
    <w:p w14:paraId="6F12ACE3" w14:textId="77777777" w:rsidR="00667DDF" w:rsidRPr="00AD1A32" w:rsidRDefault="00667DDF" w:rsidP="00E91A23">
      <w:pPr>
        <w:pStyle w:val="Akapitzlist"/>
        <w:spacing w:after="0" w:line="240" w:lineRule="auto"/>
        <w:ind w:left="425"/>
        <w:jc w:val="center"/>
        <w:rPr>
          <w:rFonts w:ascii="Cambria" w:hAnsi="Cambria"/>
          <w:i/>
          <w:sz w:val="16"/>
          <w:szCs w:val="16"/>
        </w:rPr>
      </w:pPr>
      <w:r w:rsidRPr="00AD1A32">
        <w:rPr>
          <w:rFonts w:ascii="Cambria" w:hAnsi="Cambria"/>
          <w:i/>
          <w:sz w:val="16"/>
          <w:szCs w:val="16"/>
        </w:rPr>
        <w:t>( nazwa lidera)</w:t>
      </w:r>
    </w:p>
    <w:p w14:paraId="3A7F6492" w14:textId="77777777" w:rsidR="00667DDF" w:rsidRDefault="00667DDF" w:rsidP="00E91A23">
      <w:pPr>
        <w:pStyle w:val="Akapitzlist"/>
        <w:spacing w:after="0" w:line="240" w:lineRule="auto"/>
        <w:ind w:left="425"/>
        <w:jc w:val="center"/>
        <w:rPr>
          <w:rFonts w:ascii="Cambria" w:hAnsi="Cambria"/>
          <w:sz w:val="16"/>
          <w:szCs w:val="16"/>
        </w:rPr>
      </w:pPr>
    </w:p>
    <w:p w14:paraId="4442024A" w14:textId="77777777" w:rsidR="00667DDF" w:rsidRPr="00CD583B" w:rsidRDefault="008633C2" w:rsidP="00E91A23">
      <w:pPr>
        <w:pStyle w:val="Akapitzlist"/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14</w:t>
      </w:r>
      <w:r w:rsidR="00667DDF" w:rsidRPr="00CD583B">
        <w:rPr>
          <w:rFonts w:ascii="Cambria" w:hAnsi="Cambria"/>
        </w:rPr>
        <w:t>. Załącznikami do niniejszego formularza oferty są:</w:t>
      </w:r>
    </w:p>
    <w:p w14:paraId="335EB523" w14:textId="77777777" w:rsidR="00667DDF" w:rsidRPr="00CD583B" w:rsidRDefault="00667DDF" w:rsidP="00E91A2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D583B">
        <w:rPr>
          <w:rFonts w:ascii="Cambria" w:hAnsi="Cambria"/>
        </w:rPr>
        <w:t>…………………………………………………………</w:t>
      </w:r>
    </w:p>
    <w:p w14:paraId="5357DAE7" w14:textId="77777777" w:rsidR="00667DDF" w:rsidRDefault="00667DDF" w:rsidP="00E91A2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D583B">
        <w:rPr>
          <w:rFonts w:ascii="Cambria" w:hAnsi="Cambria"/>
        </w:rPr>
        <w:t>…………………………………………………………</w:t>
      </w:r>
    </w:p>
    <w:p w14:paraId="6C75ABED" w14:textId="77777777" w:rsidR="00667DDF" w:rsidRPr="00CD583B" w:rsidRDefault="00667DDF" w:rsidP="00E91A2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</w:t>
      </w:r>
    </w:p>
    <w:p w14:paraId="7951A565" w14:textId="479C2805" w:rsidR="00667DDF" w:rsidRDefault="00667DDF" w:rsidP="00AD1A32">
      <w:pPr>
        <w:pStyle w:val="Akapitzlist"/>
        <w:jc w:val="both"/>
        <w:rPr>
          <w:rFonts w:ascii="Cambria" w:hAnsi="Cambria"/>
        </w:rPr>
      </w:pPr>
    </w:p>
    <w:p w14:paraId="4C430F19" w14:textId="77777777" w:rsidR="00AD1A32" w:rsidRDefault="00AD1A32" w:rsidP="00AD1A32">
      <w:pPr>
        <w:pStyle w:val="Akapitzlist"/>
        <w:jc w:val="both"/>
        <w:rPr>
          <w:rFonts w:ascii="Cambria" w:hAnsi="Cambria"/>
        </w:rPr>
      </w:pPr>
    </w:p>
    <w:p w14:paraId="43A71237" w14:textId="77777777" w:rsidR="00AD1A32" w:rsidRDefault="00AD1A32" w:rsidP="00AD1A32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B72A38A" w14:textId="77777777" w:rsidR="00AD1A32" w:rsidRPr="00AD1A32" w:rsidRDefault="00AD1A32" w:rsidP="00AD1A32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7F8E3FC" w14:textId="5454DEED" w:rsidR="00667DDF" w:rsidRPr="00E91A23" w:rsidRDefault="00667DDF" w:rsidP="00AD1A32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E91A23">
        <w:rPr>
          <w:rFonts w:ascii="Cambria" w:hAnsi="Cambria"/>
          <w:sz w:val="24"/>
          <w:szCs w:val="24"/>
          <w:lang w:eastAsia="ar-SA"/>
        </w:rPr>
        <w:t>....................................</w:t>
      </w:r>
      <w:r>
        <w:rPr>
          <w:rFonts w:ascii="Cambria" w:hAnsi="Cambria"/>
          <w:sz w:val="24"/>
          <w:szCs w:val="24"/>
          <w:lang w:eastAsia="ar-SA"/>
        </w:rPr>
        <w:t>.......</w:t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 w:rsidRPr="00E91A23">
        <w:rPr>
          <w:rFonts w:ascii="Cambria" w:hAnsi="Cambria"/>
          <w:sz w:val="24"/>
          <w:szCs w:val="24"/>
          <w:lang w:eastAsia="ar-SA"/>
        </w:rPr>
        <w:tab/>
      </w:r>
      <w:r>
        <w:rPr>
          <w:rFonts w:ascii="Cambria" w:hAnsi="Cambria"/>
          <w:sz w:val="24"/>
          <w:szCs w:val="24"/>
          <w:lang w:eastAsia="ar-SA"/>
        </w:rPr>
        <w:t xml:space="preserve">                     </w:t>
      </w:r>
      <w:r w:rsidRPr="00E91A23">
        <w:rPr>
          <w:rFonts w:ascii="Cambria" w:hAnsi="Cambria"/>
          <w:sz w:val="24"/>
          <w:szCs w:val="24"/>
          <w:lang w:eastAsia="ar-SA"/>
        </w:rPr>
        <w:t>...................................</w:t>
      </w:r>
      <w:r>
        <w:rPr>
          <w:rFonts w:ascii="Cambria" w:hAnsi="Cambria"/>
          <w:sz w:val="24"/>
          <w:szCs w:val="24"/>
          <w:lang w:eastAsia="ar-SA"/>
        </w:rPr>
        <w:t>......</w:t>
      </w:r>
      <w:r w:rsidRPr="00E91A23">
        <w:rPr>
          <w:rFonts w:ascii="Cambria" w:hAnsi="Cambria"/>
          <w:sz w:val="24"/>
          <w:szCs w:val="24"/>
          <w:lang w:eastAsia="ar-SA"/>
        </w:rPr>
        <w:t>...................</w:t>
      </w:r>
    </w:p>
    <w:p w14:paraId="224F2852" w14:textId="77777777" w:rsidR="00AD1A32" w:rsidRPr="00AD1A32" w:rsidRDefault="00667DDF" w:rsidP="00AD1A32">
      <w:pPr>
        <w:suppressAutoHyphens/>
        <w:spacing w:after="0" w:line="240" w:lineRule="auto"/>
        <w:rPr>
          <w:rFonts w:ascii="Cambria" w:hAnsi="Cambria"/>
          <w:i/>
          <w:sz w:val="16"/>
          <w:szCs w:val="16"/>
          <w:lang w:eastAsia="ar-SA"/>
        </w:rPr>
      </w:pPr>
      <w:r w:rsidRPr="00AD1A32">
        <w:rPr>
          <w:rFonts w:ascii="Cambria" w:hAnsi="Cambria"/>
          <w:i/>
          <w:sz w:val="16"/>
          <w:szCs w:val="16"/>
          <w:lang w:eastAsia="ar-SA"/>
        </w:rPr>
        <w:t xml:space="preserve">    miejscowość, data                                                                   </w:t>
      </w:r>
      <w:r w:rsidR="00AD1A32" w:rsidRPr="00AD1A32">
        <w:rPr>
          <w:rFonts w:ascii="Cambria" w:hAnsi="Cambria"/>
          <w:i/>
          <w:sz w:val="16"/>
          <w:szCs w:val="16"/>
          <w:lang w:eastAsia="ar-SA"/>
        </w:rPr>
        <w:t xml:space="preserve">                                               </w:t>
      </w:r>
      <w:r w:rsidR="00AD1A32">
        <w:rPr>
          <w:rFonts w:ascii="Cambria" w:hAnsi="Cambria"/>
          <w:i/>
          <w:sz w:val="16"/>
          <w:szCs w:val="16"/>
          <w:lang w:eastAsia="ar-SA"/>
        </w:rPr>
        <w:t xml:space="preserve">    </w:t>
      </w:r>
      <w:r w:rsidR="00AD1A32" w:rsidRPr="00AD1A32">
        <w:rPr>
          <w:rFonts w:ascii="Cambria" w:hAnsi="Cambria"/>
          <w:i/>
          <w:sz w:val="16"/>
          <w:szCs w:val="16"/>
          <w:lang w:eastAsia="ar-SA"/>
        </w:rPr>
        <w:t xml:space="preserve">  (</w:t>
      </w:r>
      <w:r w:rsidRPr="00AD1A32">
        <w:rPr>
          <w:rFonts w:ascii="Cambria" w:hAnsi="Cambria"/>
          <w:i/>
          <w:sz w:val="16"/>
          <w:szCs w:val="16"/>
          <w:lang w:eastAsia="ar-SA"/>
        </w:rPr>
        <w:t xml:space="preserve">podpis i pieczątka osoby upoważnionej do reprezentowania </w:t>
      </w:r>
    </w:p>
    <w:p w14:paraId="51CA894F" w14:textId="77777777" w:rsidR="00667DDF" w:rsidRPr="00AD1A32" w:rsidRDefault="00AD1A32" w:rsidP="00AD1A32">
      <w:pPr>
        <w:suppressAutoHyphens/>
        <w:spacing w:after="0" w:line="240" w:lineRule="auto"/>
        <w:rPr>
          <w:rFonts w:ascii="Cambria" w:hAnsi="Cambria"/>
          <w:i/>
          <w:sz w:val="16"/>
          <w:szCs w:val="16"/>
          <w:lang w:eastAsia="ar-SA"/>
        </w:rPr>
      </w:pPr>
      <w:r w:rsidRPr="00AD1A32">
        <w:rPr>
          <w:rFonts w:ascii="Cambria" w:hAnsi="Cambria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67DDF" w:rsidRPr="00AD1A32">
        <w:rPr>
          <w:rFonts w:ascii="Cambria" w:hAnsi="Cambria"/>
          <w:i/>
          <w:sz w:val="16"/>
          <w:szCs w:val="16"/>
          <w:lang w:eastAsia="ar-SA"/>
        </w:rPr>
        <w:t>W</w:t>
      </w:r>
      <w:r w:rsidRPr="00AD1A32">
        <w:rPr>
          <w:rFonts w:ascii="Cambria" w:hAnsi="Cambria"/>
          <w:i/>
          <w:sz w:val="16"/>
          <w:szCs w:val="16"/>
          <w:lang w:eastAsia="ar-SA"/>
        </w:rPr>
        <w:t>ykonawcy lub</w:t>
      </w:r>
      <w:r w:rsidR="00667DDF" w:rsidRPr="00AD1A32">
        <w:rPr>
          <w:rFonts w:ascii="Cambria" w:hAnsi="Cambria"/>
          <w:i/>
          <w:sz w:val="16"/>
          <w:szCs w:val="16"/>
          <w:lang w:eastAsia="ar-SA"/>
        </w:rPr>
        <w:t xml:space="preserve"> posiadającej pełnomocnictwo)</w:t>
      </w:r>
    </w:p>
    <w:p w14:paraId="62028C64" w14:textId="77777777" w:rsidR="00AD1A32" w:rsidRPr="00AD1A32" w:rsidRDefault="00AD1A32" w:rsidP="00AD1A32">
      <w:pPr>
        <w:suppressAutoHyphens/>
        <w:spacing w:after="0" w:line="240" w:lineRule="auto"/>
        <w:rPr>
          <w:rFonts w:ascii="Cambria" w:hAnsi="Cambria"/>
          <w:sz w:val="16"/>
          <w:szCs w:val="16"/>
          <w:lang w:eastAsia="ar-SA"/>
        </w:rPr>
      </w:pPr>
    </w:p>
    <w:p w14:paraId="16D0B95D" w14:textId="77777777" w:rsidR="00667DDF" w:rsidRPr="00CC3559" w:rsidRDefault="00667DDF" w:rsidP="00CC355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C3559">
        <w:rPr>
          <w:rFonts w:ascii="Times New Roman" w:hAnsi="Times New Roman"/>
          <w:color w:val="000000"/>
          <w:sz w:val="14"/>
          <w:szCs w:val="14"/>
          <w:vertAlign w:val="superscript"/>
        </w:rPr>
        <w:t xml:space="preserve">1) </w:t>
      </w:r>
      <w:r w:rsidRPr="00CC3559">
        <w:rPr>
          <w:rFonts w:ascii="Times New Roman" w:hAnsi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3E0E0" w14:textId="77777777" w:rsidR="00667DDF" w:rsidRPr="00CC3559" w:rsidRDefault="00667DDF" w:rsidP="00CC3559">
      <w:pPr>
        <w:spacing w:after="0"/>
        <w:ind w:left="142" w:hanging="142"/>
        <w:jc w:val="both"/>
        <w:rPr>
          <w:rFonts w:ascii="Times New Roman" w:hAnsi="Times New Roman"/>
          <w:sz w:val="16"/>
          <w:szCs w:val="16"/>
          <w:lang w:eastAsia="pl-PL"/>
        </w:rPr>
      </w:pPr>
      <w:r w:rsidRPr="00CC35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* </w:t>
      </w:r>
      <w:r w:rsidRPr="00CC3559">
        <w:rPr>
          <w:rFonts w:ascii="Times New Roman" w:hAnsi="Times New Roman"/>
          <w:color w:val="000000"/>
          <w:sz w:val="14"/>
          <w:szCs w:val="14"/>
          <w:lang w:eastAsia="pl-PL"/>
        </w:rPr>
        <w:t xml:space="preserve">W przypadku gdy wykonawca </w:t>
      </w:r>
      <w:r w:rsidRPr="00CC3559">
        <w:rPr>
          <w:rFonts w:ascii="Times New Roman" w:hAnsi="Times New Roma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7DDF" w:rsidRPr="00CC3559" w:rsidSect="00441450">
      <w:footerReference w:type="default" r:id="rId7"/>
      <w:footerReference w:type="first" r:id="rId8"/>
      <w:pgSz w:w="11906" w:h="16838"/>
      <w:pgMar w:top="851" w:right="1080" w:bottom="28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6BAD" w14:textId="77777777" w:rsidR="006819F7" w:rsidRDefault="006819F7" w:rsidP="003E6BE0">
      <w:pPr>
        <w:spacing w:after="0" w:line="240" w:lineRule="auto"/>
      </w:pPr>
      <w:r>
        <w:separator/>
      </w:r>
    </w:p>
  </w:endnote>
  <w:endnote w:type="continuationSeparator" w:id="0">
    <w:p w14:paraId="2AA9B289" w14:textId="77777777" w:rsidR="006819F7" w:rsidRDefault="006819F7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366034"/>
      <w:docPartObj>
        <w:docPartGallery w:val="Page Numbers (Bottom of Page)"/>
        <w:docPartUnique/>
      </w:docPartObj>
    </w:sdtPr>
    <w:sdtContent>
      <w:p w14:paraId="0011BBF2" w14:textId="6A877C21" w:rsidR="00910674" w:rsidRDefault="00910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6670B" w14:textId="77777777" w:rsidR="00910674" w:rsidRDefault="00910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279F" w14:textId="77777777" w:rsidR="00667DDF" w:rsidRPr="00F83B07" w:rsidRDefault="00AD1A32" w:rsidP="00815061">
    <w:pPr>
      <w:tabs>
        <w:tab w:val="left" w:pos="3331"/>
      </w:tabs>
      <w:spacing w:after="0"/>
      <w:rPr>
        <w:rFonts w:ascii="Cambria" w:hAnsi="Cambria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215CC0" wp14:editId="22F003A6">
              <wp:simplePos x="0" y="0"/>
              <wp:positionH relativeFrom="column">
                <wp:posOffset>-1905</wp:posOffset>
              </wp:positionH>
              <wp:positionV relativeFrom="paragraph">
                <wp:posOffset>3174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7A65C" id="Łącznik prostoliniow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">
              <o:lock v:ext="edit" shapetype="f"/>
            </v:line>
          </w:pict>
        </mc:Fallback>
      </mc:AlternateContent>
    </w:r>
    <w:r w:rsidR="00667DDF" w:rsidRPr="00400B66">
      <w:rPr>
        <w:rFonts w:ascii="Cambria" w:hAnsi="Cambria"/>
        <w:b/>
        <w:lang w:eastAsia="pl-PL"/>
      </w:rPr>
      <w:t>*</w:t>
    </w:r>
    <w:r w:rsidR="00667DDF">
      <w:rPr>
        <w:rFonts w:ascii="Cambria" w:hAnsi="Cambria"/>
        <w:b/>
        <w:lang w:eastAsia="pl-PL"/>
      </w:rPr>
      <w:t xml:space="preserve">  </w:t>
    </w:r>
    <w:r w:rsidR="00667DDF" w:rsidRPr="00400B66">
      <w:rPr>
        <w:rFonts w:ascii="Cambria" w:hAnsi="Cambria"/>
        <w:b/>
        <w:sz w:val="18"/>
        <w:szCs w:val="18"/>
      </w:rPr>
      <w:t>zaznaczyć właściwe</w:t>
    </w:r>
  </w:p>
  <w:p w14:paraId="71E5A892" w14:textId="77777777" w:rsidR="00667DDF" w:rsidRPr="00EB7771" w:rsidRDefault="00667DDF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hAnsi="Cambria"/>
        <w:b/>
        <w:sz w:val="16"/>
        <w:szCs w:val="16"/>
        <w:lang w:eastAsia="en-GB"/>
      </w:rPr>
    </w:pPr>
    <w:r w:rsidRPr="00EB7771">
      <w:rPr>
        <w:rFonts w:ascii="Cambria" w:hAnsi="Cambria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hAnsi="Cambria"/>
        <w:sz w:val="16"/>
        <w:szCs w:val="16"/>
        <w:lang w:eastAsia="en-GB"/>
      </w:rPr>
      <w:t>przedsiębiorstwo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zatrudnia mniej niż 10 pracowników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2 milionów EUR.</w:t>
    </w:r>
  </w:p>
  <w:p w14:paraId="1280D085" w14:textId="77777777" w:rsidR="00667DDF" w:rsidRPr="00864906" w:rsidRDefault="00667DDF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hAnsi="Cambria"/>
        <w:sz w:val="16"/>
        <w:szCs w:val="16"/>
        <w:lang w:eastAsia="en-GB"/>
      </w:rPr>
    </w:pPr>
    <w:r w:rsidRPr="00EB7771">
      <w:rPr>
        <w:rFonts w:ascii="Cambria" w:hAnsi="Cambria"/>
        <w:b/>
        <w:sz w:val="16"/>
        <w:szCs w:val="16"/>
        <w:lang w:eastAsia="en-GB"/>
      </w:rPr>
      <w:t>Małe przedsiębiorstwo:</w:t>
    </w:r>
    <w:r w:rsidRPr="00EB7771">
      <w:rPr>
        <w:rFonts w:ascii="Cambria" w:hAnsi="Cambria"/>
        <w:sz w:val="16"/>
        <w:szCs w:val="16"/>
        <w:lang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hAnsi="Cambria"/>
        <w:b/>
        <w:sz w:val="16"/>
        <w:szCs w:val="16"/>
        <w:lang w:eastAsia="en-GB"/>
      </w:rPr>
      <w:t xml:space="preserve"> </w:t>
    </w:r>
    <w:r w:rsidRPr="00EB7771">
      <w:rPr>
        <w:rFonts w:ascii="Cambria" w:hAnsi="Cambria"/>
        <w:sz w:val="16"/>
        <w:szCs w:val="16"/>
        <w:lang w:eastAsia="en-GB"/>
      </w:rPr>
      <w:t>przekracza 10 milionów EUR.</w:t>
    </w:r>
  </w:p>
  <w:p w14:paraId="72CC2BF2" w14:textId="77777777" w:rsidR="00667DDF" w:rsidRPr="00815061" w:rsidRDefault="00667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D607" w14:textId="77777777" w:rsidR="006819F7" w:rsidRDefault="006819F7" w:rsidP="003E6BE0">
      <w:pPr>
        <w:spacing w:after="0" w:line="240" w:lineRule="auto"/>
      </w:pPr>
      <w:r>
        <w:separator/>
      </w:r>
    </w:p>
  </w:footnote>
  <w:footnote w:type="continuationSeparator" w:id="0">
    <w:p w14:paraId="3048E497" w14:textId="77777777" w:rsidR="006819F7" w:rsidRDefault="006819F7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cs="Times New Roman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cs="Times New Roman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4"/>
    <w:rsid w:val="000313FF"/>
    <w:rsid w:val="0003182D"/>
    <w:rsid w:val="000362A8"/>
    <w:rsid w:val="00046967"/>
    <w:rsid w:val="00087025"/>
    <w:rsid w:val="000914EC"/>
    <w:rsid w:val="00137F74"/>
    <w:rsid w:val="00172299"/>
    <w:rsid w:val="00191051"/>
    <w:rsid w:val="001A4505"/>
    <w:rsid w:val="001D7486"/>
    <w:rsid w:val="001D79AE"/>
    <w:rsid w:val="00207F9A"/>
    <w:rsid w:val="002A5CB0"/>
    <w:rsid w:val="002E45BA"/>
    <w:rsid w:val="003202DD"/>
    <w:rsid w:val="00373A8D"/>
    <w:rsid w:val="003936C6"/>
    <w:rsid w:val="003A5C47"/>
    <w:rsid w:val="003B34FA"/>
    <w:rsid w:val="003E6BE0"/>
    <w:rsid w:val="003F5825"/>
    <w:rsid w:val="00400B66"/>
    <w:rsid w:val="004330B9"/>
    <w:rsid w:val="00441450"/>
    <w:rsid w:val="004421CE"/>
    <w:rsid w:val="00484363"/>
    <w:rsid w:val="0057322E"/>
    <w:rsid w:val="00594E09"/>
    <w:rsid w:val="00667DDF"/>
    <w:rsid w:val="0067093E"/>
    <w:rsid w:val="006819F7"/>
    <w:rsid w:val="006C0980"/>
    <w:rsid w:val="0070692F"/>
    <w:rsid w:val="00785FE9"/>
    <w:rsid w:val="00801776"/>
    <w:rsid w:val="00815061"/>
    <w:rsid w:val="00861872"/>
    <w:rsid w:val="008633C2"/>
    <w:rsid w:val="00864906"/>
    <w:rsid w:val="008721C0"/>
    <w:rsid w:val="008C7F28"/>
    <w:rsid w:val="008D7E33"/>
    <w:rsid w:val="009053B1"/>
    <w:rsid w:val="00910674"/>
    <w:rsid w:val="009151AC"/>
    <w:rsid w:val="0092749D"/>
    <w:rsid w:val="00945BA5"/>
    <w:rsid w:val="009B2078"/>
    <w:rsid w:val="00A10225"/>
    <w:rsid w:val="00A40743"/>
    <w:rsid w:val="00AC6035"/>
    <w:rsid w:val="00AC639D"/>
    <w:rsid w:val="00AD1A32"/>
    <w:rsid w:val="00B233DE"/>
    <w:rsid w:val="00B24FD5"/>
    <w:rsid w:val="00B30C2E"/>
    <w:rsid w:val="00B67C66"/>
    <w:rsid w:val="00BB60FF"/>
    <w:rsid w:val="00C0583A"/>
    <w:rsid w:val="00C06C2A"/>
    <w:rsid w:val="00C32708"/>
    <w:rsid w:val="00C51617"/>
    <w:rsid w:val="00CC3559"/>
    <w:rsid w:val="00CD583B"/>
    <w:rsid w:val="00CE52FC"/>
    <w:rsid w:val="00CF5F08"/>
    <w:rsid w:val="00CF7E12"/>
    <w:rsid w:val="00D374A2"/>
    <w:rsid w:val="00D40573"/>
    <w:rsid w:val="00DF0490"/>
    <w:rsid w:val="00E23CD7"/>
    <w:rsid w:val="00E91A23"/>
    <w:rsid w:val="00EB731E"/>
    <w:rsid w:val="00EB7771"/>
    <w:rsid w:val="00ED1F9C"/>
    <w:rsid w:val="00F063C0"/>
    <w:rsid w:val="00F31CED"/>
    <w:rsid w:val="00F50589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5D4905"/>
  <w15:docId w15:val="{2FFBBDA7-E531-4FAD-8761-8D90E14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5BA"/>
    <w:pPr>
      <w:spacing w:after="200" w:line="276" w:lineRule="auto"/>
    </w:pPr>
    <w:rPr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137F74"/>
    <w:rPr>
      <w:rFonts w:ascii="Times New Roman" w:hAnsi="Times New Roman" w:cs="Times New Roman"/>
      <w:b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0318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6B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6B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Andrzej Olszewski</cp:lastModifiedBy>
  <cp:revision>14</cp:revision>
  <cp:lastPrinted>2020-06-24T07:09:00Z</cp:lastPrinted>
  <dcterms:created xsi:type="dcterms:W3CDTF">2020-06-22T11:35:00Z</dcterms:created>
  <dcterms:modified xsi:type="dcterms:W3CDTF">2020-06-24T07:13:00Z</dcterms:modified>
</cp:coreProperties>
</file>