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554D2" w14:textId="77777777" w:rsidR="000D2392" w:rsidRDefault="000D2392" w:rsidP="008D43D8">
      <w:pPr>
        <w:jc w:val="right"/>
        <w:rPr>
          <w:rFonts w:ascii="Cambria" w:hAnsi="Cambria"/>
        </w:rPr>
      </w:pPr>
    </w:p>
    <w:p w14:paraId="1083EDA9" w14:textId="77777777" w:rsidR="000D2392" w:rsidRDefault="000D2392" w:rsidP="008D43D8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03182D">
        <w:rPr>
          <w:rFonts w:ascii="Cambria" w:hAnsi="Cambria"/>
        </w:rPr>
        <w:t>Załącznik nr 1 do SIWZ</w:t>
      </w:r>
    </w:p>
    <w:p w14:paraId="3041190E" w14:textId="77777777" w:rsidR="000D2392" w:rsidRPr="0003182D" w:rsidRDefault="000D2392" w:rsidP="008D43D8">
      <w:pPr>
        <w:jc w:val="right"/>
        <w:rPr>
          <w:rFonts w:ascii="Cambria" w:hAnsi="Cambria"/>
        </w:rPr>
      </w:pPr>
    </w:p>
    <w:p w14:paraId="4C6AEB74" w14:textId="77777777" w:rsidR="000D2392" w:rsidRPr="001A4505" w:rsidRDefault="000D2392" w:rsidP="00137F74">
      <w:pPr>
        <w:pStyle w:val="Nagwek9"/>
        <w:rPr>
          <w:rFonts w:ascii="Cambria" w:hAnsi="Cambria"/>
          <w:szCs w:val="40"/>
        </w:rPr>
      </w:pPr>
      <w:r w:rsidRPr="001A4505">
        <w:rPr>
          <w:rFonts w:ascii="Cambria" w:hAnsi="Cambria"/>
          <w:szCs w:val="40"/>
        </w:rPr>
        <w:t>FORMULARZ OFERTY</w:t>
      </w:r>
    </w:p>
    <w:p w14:paraId="66B1AE71" w14:textId="77777777" w:rsidR="001B21F8" w:rsidRDefault="001B21F8" w:rsidP="001B21F8">
      <w:pPr>
        <w:rPr>
          <w:lang w:eastAsia="pl-PL"/>
        </w:rPr>
      </w:pPr>
    </w:p>
    <w:p w14:paraId="497E027C" w14:textId="718D3269" w:rsidR="001B21F8" w:rsidRDefault="001B21F8" w:rsidP="001B21F8">
      <w:pPr>
        <w:keepNext/>
        <w:spacing w:after="0" w:line="240" w:lineRule="auto"/>
        <w:jc w:val="center"/>
        <w:outlineLvl w:val="4"/>
        <w:rPr>
          <w:rFonts w:ascii="Cambria" w:eastAsia="Times New Roman" w:hAnsi="Cambria"/>
          <w:b/>
          <w:bCs/>
          <w:sz w:val="32"/>
          <w:szCs w:val="36"/>
          <w:lang w:eastAsia="pl-PL"/>
        </w:rPr>
      </w:pPr>
      <w:r>
        <w:rPr>
          <w:rFonts w:ascii="Cambria" w:eastAsia="Times New Roman" w:hAnsi="Cambria"/>
          <w:b/>
          <w:bCs/>
          <w:lang w:eastAsia="pl-PL"/>
        </w:rPr>
        <w:t>dla postępowania</w:t>
      </w:r>
      <w:r>
        <w:rPr>
          <w:rFonts w:ascii="Cambria" w:eastAsia="Times New Roman" w:hAnsi="Cambria"/>
          <w:b/>
          <w:bCs/>
          <w:sz w:val="28"/>
          <w:szCs w:val="36"/>
          <w:lang w:eastAsia="pl-PL"/>
        </w:rPr>
        <w:t xml:space="preserve"> </w:t>
      </w:r>
      <w:r>
        <w:rPr>
          <w:rFonts w:ascii="Cambria" w:hAnsi="Cambria"/>
          <w:b/>
          <w:bCs/>
        </w:rPr>
        <w:t>o udzielenie zamówienia publicznego</w:t>
      </w:r>
      <w:r>
        <w:rPr>
          <w:rFonts w:ascii="Cambria" w:eastAsia="Times New Roman" w:hAnsi="Cambria"/>
          <w:b/>
          <w:bCs/>
          <w:sz w:val="28"/>
          <w:szCs w:val="36"/>
          <w:lang w:eastAsia="pl-PL"/>
        </w:rPr>
        <w:t xml:space="preserve">   </w:t>
      </w:r>
      <w:r>
        <w:rPr>
          <w:rFonts w:ascii="Cambria" w:eastAsia="Times New Roman" w:hAnsi="Cambria"/>
          <w:bCs/>
          <w:sz w:val="24"/>
          <w:szCs w:val="36"/>
          <w:lang w:eastAsia="pl-PL"/>
        </w:rPr>
        <w:t>znak:</w:t>
      </w:r>
      <w:r>
        <w:rPr>
          <w:rFonts w:ascii="Cambria" w:eastAsia="Times New Roman" w:hAnsi="Cambria"/>
          <w:b/>
          <w:bCs/>
          <w:sz w:val="24"/>
          <w:szCs w:val="36"/>
          <w:lang w:eastAsia="pl-PL"/>
        </w:rPr>
        <w:t xml:space="preserve"> ZST.26.3.2021</w:t>
      </w:r>
    </w:p>
    <w:p w14:paraId="02323C4C" w14:textId="77777777" w:rsidR="001B21F8" w:rsidRDefault="001B21F8" w:rsidP="001B21F8">
      <w:pPr>
        <w:spacing w:after="0" w:line="240" w:lineRule="auto"/>
        <w:jc w:val="center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 xml:space="preserve">prowadzonego w trybie podstawowym na podstawie art. 275 pkt 1 ustawy </w:t>
      </w:r>
      <w:proofErr w:type="spellStart"/>
      <w:r>
        <w:rPr>
          <w:rFonts w:ascii="Cambria" w:eastAsia="Times New Roman" w:hAnsi="Cambria"/>
          <w:bCs/>
          <w:lang w:eastAsia="pl-PL"/>
        </w:rPr>
        <w:t>Pzp</w:t>
      </w:r>
      <w:proofErr w:type="spellEnd"/>
    </w:p>
    <w:p w14:paraId="5C3FDCA4" w14:textId="77777777" w:rsidR="001B21F8" w:rsidRDefault="001B21F8" w:rsidP="001B21F8">
      <w:pPr>
        <w:spacing w:after="0" w:line="240" w:lineRule="auto"/>
        <w:jc w:val="center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 xml:space="preserve"> na dostawę, o szacunkowej wartości zamówienia </w:t>
      </w:r>
      <w:r>
        <w:rPr>
          <w:rFonts w:ascii="Cambria" w:eastAsia="Times New Roman" w:hAnsi="Cambria"/>
          <w:b/>
          <w:bCs/>
          <w:lang w:eastAsia="pl-PL"/>
        </w:rPr>
        <w:t>powyżej 130.000 złotych netto</w:t>
      </w:r>
    </w:p>
    <w:p w14:paraId="19005FCB" w14:textId="77777777" w:rsidR="001B21F8" w:rsidRDefault="001B21F8" w:rsidP="001B21F8">
      <w:pPr>
        <w:spacing w:after="0" w:line="240" w:lineRule="auto"/>
        <w:jc w:val="center"/>
        <w:rPr>
          <w:rFonts w:ascii="Cambria" w:eastAsia="Times New Roman" w:hAnsi="Cambria"/>
          <w:bCs/>
          <w:i/>
          <w:lang w:eastAsia="pl-PL"/>
        </w:rPr>
      </w:pPr>
      <w:r>
        <w:rPr>
          <w:rFonts w:ascii="Cambria" w:eastAsia="Times New Roman" w:hAnsi="Cambria"/>
          <w:bCs/>
          <w:lang w:eastAsia="pl-PL"/>
        </w:rPr>
        <w:t xml:space="preserve">oraz </w:t>
      </w:r>
      <w:r>
        <w:rPr>
          <w:rFonts w:ascii="Cambria" w:eastAsia="Times New Roman" w:hAnsi="Cambria"/>
          <w:b/>
          <w:bCs/>
          <w:lang w:eastAsia="pl-PL"/>
        </w:rPr>
        <w:t>poniżej</w:t>
      </w:r>
      <w:r>
        <w:rPr>
          <w:rFonts w:ascii="Cambria" w:eastAsia="Times New Roman" w:hAnsi="Cambria"/>
          <w:bCs/>
          <w:lang w:eastAsia="pl-PL"/>
        </w:rPr>
        <w:t xml:space="preserve"> kwoty określonej w obwieszczeniu Prezesa UZP o którym mowa w </w:t>
      </w:r>
      <w:r>
        <w:rPr>
          <w:rFonts w:ascii="Cambria" w:eastAsia="Times New Roman" w:hAnsi="Cambria"/>
          <w:bCs/>
          <w:i/>
          <w:lang w:eastAsia="pl-PL"/>
        </w:rPr>
        <w:t>art. 3 ust 3</w:t>
      </w:r>
      <w:r>
        <w:rPr>
          <w:rFonts w:ascii="Cambria" w:eastAsia="Times New Roman" w:hAnsi="Cambria"/>
          <w:bCs/>
          <w:lang w:eastAsia="pl-PL"/>
        </w:rPr>
        <w:t xml:space="preserve"> </w:t>
      </w:r>
    </w:p>
    <w:p w14:paraId="3E679B8E" w14:textId="77777777" w:rsidR="001B21F8" w:rsidRDefault="001B21F8" w:rsidP="001B21F8">
      <w:pPr>
        <w:spacing w:after="0" w:line="240" w:lineRule="auto"/>
        <w:jc w:val="center"/>
        <w:rPr>
          <w:rFonts w:ascii="Cambria" w:eastAsia="Times New Roman" w:hAnsi="Cambria"/>
          <w:bCs/>
          <w:i/>
          <w:lang w:eastAsia="pl-PL"/>
        </w:rPr>
      </w:pPr>
      <w:r>
        <w:rPr>
          <w:rFonts w:ascii="Cambria" w:eastAsia="Times New Roman" w:hAnsi="Cambria"/>
          <w:bCs/>
          <w:i/>
          <w:lang w:eastAsia="pl-PL"/>
        </w:rPr>
        <w:t>ustawy Prawo zamówień publicznych z dnia 11 września 2019r. (Dz. U. z 2019r. poz. 2019 ze zm.)</w:t>
      </w:r>
    </w:p>
    <w:p w14:paraId="35059081" w14:textId="77777777" w:rsidR="000D2392" w:rsidRPr="00137F74" w:rsidRDefault="000D2392" w:rsidP="00137F74">
      <w:pPr>
        <w:spacing w:after="0" w:line="240" w:lineRule="auto"/>
        <w:jc w:val="center"/>
        <w:rPr>
          <w:rFonts w:ascii="Cambria" w:hAnsi="Cambria"/>
          <w:bCs/>
          <w:lang w:eastAsia="pl-PL"/>
        </w:rPr>
      </w:pPr>
    </w:p>
    <w:p w14:paraId="31857E2E" w14:textId="7AD4DAA7" w:rsidR="000D2392" w:rsidRPr="00137F74" w:rsidRDefault="000D2392" w:rsidP="00137F74">
      <w:pPr>
        <w:spacing w:after="0" w:line="240" w:lineRule="auto"/>
        <w:jc w:val="center"/>
        <w:rPr>
          <w:rFonts w:ascii="Cambria" w:hAnsi="Cambria"/>
          <w:lang w:eastAsia="pl-PL"/>
        </w:rPr>
      </w:pPr>
    </w:p>
    <w:p w14:paraId="4E8F06F7" w14:textId="4A7C8A02" w:rsidR="000D2392" w:rsidRDefault="000D2392" w:rsidP="00BE6F7B">
      <w:pPr>
        <w:spacing w:after="0" w:line="240" w:lineRule="auto"/>
        <w:jc w:val="center"/>
        <w:rPr>
          <w:rFonts w:ascii="Cambria" w:hAnsi="Cambria"/>
          <w:i/>
          <w:lang w:eastAsia="pl-PL"/>
        </w:rPr>
      </w:pPr>
    </w:p>
    <w:p w14:paraId="600B23B2" w14:textId="77777777" w:rsidR="000D2392" w:rsidRPr="00137F74" w:rsidRDefault="000D2392" w:rsidP="00137F74">
      <w:pPr>
        <w:spacing w:after="0" w:line="240" w:lineRule="auto"/>
        <w:jc w:val="center"/>
        <w:rPr>
          <w:rFonts w:ascii="Cambria" w:hAnsi="Cambria"/>
          <w:i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0D2392" w:rsidRPr="00FF4A25" w14:paraId="63F10B0A" w14:textId="77777777" w:rsidTr="00FF4A25">
        <w:tc>
          <w:tcPr>
            <w:tcW w:w="9747" w:type="dxa"/>
            <w:shd w:val="clear" w:color="auto" w:fill="D9D9D9"/>
            <w:vAlign w:val="center"/>
          </w:tcPr>
          <w:p w14:paraId="26654812" w14:textId="77777777" w:rsidR="000D2392" w:rsidRPr="00FF4A25" w:rsidRDefault="000D2392" w:rsidP="00FF4A2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F4A25">
              <w:rPr>
                <w:rFonts w:ascii="Cambria" w:hAnsi="Cambria"/>
                <w:b/>
                <w:sz w:val="24"/>
                <w:szCs w:val="24"/>
              </w:rPr>
              <w:t>Z A M A W I A J Ą C Y</w:t>
            </w:r>
          </w:p>
          <w:p w14:paraId="168A9D4E" w14:textId="77777777" w:rsidR="000D2392" w:rsidRPr="00FF4A25" w:rsidRDefault="000D2392" w:rsidP="00FF4A2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5EC166BE" w14:textId="77777777" w:rsidR="000D2392" w:rsidRPr="00FF4A25" w:rsidRDefault="000D2392" w:rsidP="00FF4A2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F4A25">
              <w:rPr>
                <w:rFonts w:ascii="Cambria" w:hAnsi="Cambria"/>
                <w:b/>
              </w:rPr>
              <w:t>Gmina Turobin</w:t>
            </w:r>
          </w:p>
          <w:p w14:paraId="3C8F63B6" w14:textId="77777777" w:rsidR="000D2392" w:rsidRPr="00FF4A25" w:rsidRDefault="000D2392" w:rsidP="00FF4A25">
            <w:pPr>
              <w:spacing w:after="0" w:line="240" w:lineRule="auto"/>
              <w:jc w:val="center"/>
              <w:rPr>
                <w:b/>
              </w:rPr>
            </w:pPr>
            <w:r w:rsidRPr="00FF4A25">
              <w:rPr>
                <w:rFonts w:ascii="Cambria" w:hAnsi="Cambria"/>
                <w:b/>
              </w:rPr>
              <w:t>ul. Rynek 4; 23-400 Turobin</w:t>
            </w:r>
          </w:p>
        </w:tc>
      </w:tr>
    </w:tbl>
    <w:p w14:paraId="31417B3D" w14:textId="77777777" w:rsidR="00891EFB" w:rsidRPr="00891EFB" w:rsidRDefault="00891EFB" w:rsidP="00891EFB">
      <w:pPr>
        <w:spacing w:after="0"/>
        <w:rPr>
          <w:vanish/>
        </w:rPr>
      </w:pP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141"/>
      </w:tblGrid>
      <w:tr w:rsidR="000D2392" w:rsidRPr="00FF4A25" w14:paraId="7F5B4624" w14:textId="77777777" w:rsidTr="00FF4A25">
        <w:tc>
          <w:tcPr>
            <w:tcW w:w="9747" w:type="dxa"/>
            <w:gridSpan w:val="2"/>
            <w:shd w:val="clear" w:color="auto" w:fill="D9D9D9"/>
          </w:tcPr>
          <w:p w14:paraId="3821AF9F" w14:textId="77777777" w:rsidR="000D2392" w:rsidRPr="00FF4A25" w:rsidRDefault="000D2392" w:rsidP="00FF4A2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F4A25">
              <w:rPr>
                <w:rFonts w:ascii="Cambria" w:hAnsi="Cambria"/>
                <w:b/>
              </w:rPr>
              <w:t xml:space="preserve">DANE DOTYCZĄCE WYKONAWCY </w:t>
            </w:r>
          </w:p>
        </w:tc>
      </w:tr>
      <w:tr w:rsidR="000D2392" w:rsidRPr="00FF4A25" w14:paraId="0B93239B" w14:textId="77777777" w:rsidTr="00FF4A25">
        <w:trPr>
          <w:trHeight w:val="966"/>
        </w:trPr>
        <w:tc>
          <w:tcPr>
            <w:tcW w:w="9747" w:type="dxa"/>
            <w:gridSpan w:val="2"/>
          </w:tcPr>
          <w:p w14:paraId="6B9EDC0B" w14:textId="77777777" w:rsidR="000D2392" w:rsidRPr="00FF4A25" w:rsidRDefault="000D2392" w:rsidP="00FF4A25">
            <w:pPr>
              <w:spacing w:after="0" w:line="240" w:lineRule="auto"/>
              <w:rPr>
                <w:rFonts w:ascii="Cambria" w:hAnsi="Cambria"/>
                <w:b/>
              </w:rPr>
            </w:pPr>
            <w:r w:rsidRPr="00FF4A25">
              <w:rPr>
                <w:rFonts w:ascii="Cambria" w:hAnsi="Cambria"/>
                <w:b/>
              </w:rPr>
              <w:t>Nazwa Wykonawcy:</w:t>
            </w:r>
          </w:p>
          <w:p w14:paraId="486C93B2" w14:textId="77777777" w:rsidR="000D2392" w:rsidRPr="00FF4A25" w:rsidRDefault="000D2392" w:rsidP="00FF4A25">
            <w:pPr>
              <w:spacing w:after="0" w:line="240" w:lineRule="auto"/>
              <w:rPr>
                <w:rFonts w:ascii="Cambria" w:hAnsi="Cambria"/>
              </w:rPr>
            </w:pPr>
          </w:p>
          <w:p w14:paraId="086AFDB1" w14:textId="77777777" w:rsidR="000D2392" w:rsidRPr="00FF4A25" w:rsidRDefault="000D2392" w:rsidP="00FF4A2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D2392" w:rsidRPr="00FF4A25" w14:paraId="2584D3B8" w14:textId="77777777" w:rsidTr="00FF4A25">
        <w:tc>
          <w:tcPr>
            <w:tcW w:w="9747" w:type="dxa"/>
            <w:gridSpan w:val="2"/>
          </w:tcPr>
          <w:p w14:paraId="26C99C8B" w14:textId="77777777" w:rsidR="000D2392" w:rsidRPr="00FF4A25" w:rsidRDefault="000D2392" w:rsidP="00FF4A25">
            <w:pPr>
              <w:spacing w:after="0" w:line="240" w:lineRule="auto"/>
              <w:rPr>
                <w:rFonts w:ascii="Cambria" w:hAnsi="Cambria"/>
                <w:b/>
              </w:rPr>
            </w:pPr>
            <w:r w:rsidRPr="00FF4A25">
              <w:rPr>
                <w:rFonts w:ascii="Cambria" w:hAnsi="Cambria"/>
                <w:b/>
              </w:rPr>
              <w:t>Adres:</w:t>
            </w:r>
          </w:p>
          <w:p w14:paraId="1F8752EB" w14:textId="77777777" w:rsidR="000D2392" w:rsidRPr="00FF4A25" w:rsidRDefault="000D2392" w:rsidP="00FF4A2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D2392" w:rsidRPr="00FF4A25" w14:paraId="48BA5F74" w14:textId="77777777" w:rsidTr="00FF4A25">
        <w:tc>
          <w:tcPr>
            <w:tcW w:w="4606" w:type="dxa"/>
          </w:tcPr>
          <w:p w14:paraId="73BB0538" w14:textId="77777777" w:rsidR="000D2392" w:rsidRPr="00FF4A25" w:rsidRDefault="000D2392" w:rsidP="00FF4A25">
            <w:pPr>
              <w:spacing w:after="0" w:line="240" w:lineRule="auto"/>
              <w:rPr>
                <w:rFonts w:ascii="Cambria" w:hAnsi="Cambria"/>
                <w:b/>
              </w:rPr>
            </w:pPr>
            <w:r w:rsidRPr="00FF4A25">
              <w:rPr>
                <w:rFonts w:ascii="Cambria" w:hAnsi="Cambria"/>
                <w:b/>
              </w:rPr>
              <w:t>NIP</w:t>
            </w:r>
          </w:p>
        </w:tc>
        <w:tc>
          <w:tcPr>
            <w:tcW w:w="5141" w:type="dxa"/>
          </w:tcPr>
          <w:p w14:paraId="68C42B34" w14:textId="77777777" w:rsidR="000D2392" w:rsidRPr="00FF4A25" w:rsidRDefault="000D2392" w:rsidP="00FF4A25">
            <w:pPr>
              <w:spacing w:after="0" w:line="240" w:lineRule="auto"/>
              <w:rPr>
                <w:rFonts w:ascii="Cambria" w:hAnsi="Cambria"/>
                <w:b/>
              </w:rPr>
            </w:pPr>
            <w:r w:rsidRPr="00FF4A25">
              <w:rPr>
                <w:rFonts w:ascii="Cambria" w:hAnsi="Cambria"/>
                <w:b/>
              </w:rPr>
              <w:t>REGON</w:t>
            </w:r>
          </w:p>
        </w:tc>
      </w:tr>
      <w:tr w:rsidR="000D2392" w:rsidRPr="00FF4A25" w14:paraId="22279147" w14:textId="77777777" w:rsidTr="00FF4A25">
        <w:tc>
          <w:tcPr>
            <w:tcW w:w="4606" w:type="dxa"/>
          </w:tcPr>
          <w:p w14:paraId="30ECBEC2" w14:textId="77777777" w:rsidR="000D2392" w:rsidRPr="00FF4A25" w:rsidRDefault="000D2392" w:rsidP="00FF4A25">
            <w:pPr>
              <w:spacing w:after="0" w:line="240" w:lineRule="auto"/>
              <w:rPr>
                <w:rFonts w:ascii="Cambria" w:hAnsi="Cambria"/>
                <w:b/>
              </w:rPr>
            </w:pPr>
            <w:r w:rsidRPr="00FF4A25">
              <w:rPr>
                <w:rFonts w:ascii="Cambria" w:hAnsi="Cambria"/>
                <w:b/>
              </w:rPr>
              <w:t>E-mail:</w:t>
            </w:r>
          </w:p>
        </w:tc>
        <w:tc>
          <w:tcPr>
            <w:tcW w:w="5141" w:type="dxa"/>
          </w:tcPr>
          <w:p w14:paraId="055ED53F" w14:textId="77777777" w:rsidR="000D2392" w:rsidRPr="00FF4A25" w:rsidRDefault="000D2392" w:rsidP="00FF4A25">
            <w:pPr>
              <w:spacing w:after="0" w:line="240" w:lineRule="auto"/>
              <w:rPr>
                <w:rFonts w:ascii="Cambria" w:hAnsi="Cambria"/>
                <w:b/>
              </w:rPr>
            </w:pPr>
            <w:r w:rsidRPr="00FF4A25">
              <w:rPr>
                <w:rFonts w:ascii="Cambria" w:hAnsi="Cambria"/>
                <w:b/>
              </w:rPr>
              <w:t>Tel.</w:t>
            </w:r>
          </w:p>
        </w:tc>
      </w:tr>
      <w:tr w:rsidR="000D2392" w:rsidRPr="00FF4A25" w14:paraId="35304EA8" w14:textId="77777777" w:rsidTr="00FF4A25">
        <w:tc>
          <w:tcPr>
            <w:tcW w:w="4606" w:type="dxa"/>
          </w:tcPr>
          <w:p w14:paraId="62FD1DE4" w14:textId="77777777" w:rsidR="000D2392" w:rsidRPr="00FF4A25" w:rsidRDefault="000D2392" w:rsidP="00FF4A25">
            <w:pPr>
              <w:spacing w:after="0" w:line="240" w:lineRule="auto"/>
              <w:rPr>
                <w:rFonts w:ascii="Cambria" w:hAnsi="Cambria"/>
                <w:b/>
              </w:rPr>
            </w:pPr>
            <w:r w:rsidRPr="00FF4A25">
              <w:rPr>
                <w:rFonts w:ascii="Cambria" w:hAnsi="Cambria"/>
                <w:b/>
              </w:rPr>
              <w:t>Faks</w:t>
            </w:r>
          </w:p>
        </w:tc>
        <w:tc>
          <w:tcPr>
            <w:tcW w:w="5141" w:type="dxa"/>
          </w:tcPr>
          <w:p w14:paraId="2370B083" w14:textId="77777777" w:rsidR="000D2392" w:rsidRPr="00FF4A25" w:rsidRDefault="000D2392" w:rsidP="00FF4A25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D2392" w:rsidRPr="00FF4A25" w14:paraId="753EF6E2" w14:textId="77777777" w:rsidTr="00FF4A25">
        <w:trPr>
          <w:trHeight w:val="928"/>
        </w:trPr>
        <w:tc>
          <w:tcPr>
            <w:tcW w:w="9747" w:type="dxa"/>
            <w:gridSpan w:val="2"/>
          </w:tcPr>
          <w:p w14:paraId="19465E4C" w14:textId="77777777" w:rsidR="000D2392" w:rsidRPr="00FF4A25" w:rsidRDefault="000D2392" w:rsidP="00FF4A25">
            <w:pPr>
              <w:spacing w:after="0" w:line="240" w:lineRule="auto"/>
              <w:rPr>
                <w:rFonts w:ascii="Cambria" w:hAnsi="Cambria"/>
              </w:rPr>
            </w:pPr>
          </w:p>
          <w:p w14:paraId="3B9C463A" w14:textId="77777777" w:rsidR="000D2392" w:rsidRPr="00FF4A25" w:rsidRDefault="00FE148C" w:rsidP="00FF4A2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3974DE" wp14:editId="3945487C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-1270</wp:posOffset>
                      </wp:positionV>
                      <wp:extent cx="111125" cy="127000"/>
                      <wp:effectExtent l="13335" t="8890" r="8890" b="698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20BF43" id="Prostokąt 1" o:spid="_x0000_s1026" style="position:absolute;margin-left:309.3pt;margin-top:-.1pt;width:8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FA7CBD" wp14:editId="71902145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5080</wp:posOffset>
                      </wp:positionV>
                      <wp:extent cx="111125" cy="127000"/>
                      <wp:effectExtent l="0" t="0" r="3175" b="63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1CCC5C" id="Prostokąt 3" o:spid="_x0000_s1026" style="position:absolute;margin-left:381.6pt;margin-top:.4pt;width:8.7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0D2392" w:rsidRPr="00FF4A25">
              <w:rPr>
                <w:rFonts w:ascii="Cambria" w:hAnsi="Cambria"/>
                <w:b/>
              </w:rPr>
              <w:t>Wykonawca jest małym lub średnim przedsiębiorstwem*</w:t>
            </w:r>
            <w:r w:rsidR="000D2392" w:rsidRPr="00FF4A25">
              <w:rPr>
                <w:rFonts w:ascii="Cambria" w:hAnsi="Cambria"/>
              </w:rPr>
              <w:t xml:space="preserve">              TAK                     NIE</w:t>
            </w:r>
          </w:p>
        </w:tc>
      </w:tr>
    </w:tbl>
    <w:p w14:paraId="0B9237D0" w14:textId="77777777" w:rsidR="000D2392" w:rsidRDefault="000D2392" w:rsidP="00EB7771">
      <w:pPr>
        <w:spacing w:after="0" w:line="240" w:lineRule="auto"/>
      </w:pPr>
    </w:p>
    <w:p w14:paraId="0373D5D9" w14:textId="77777777" w:rsidR="000D2392" w:rsidRDefault="000D2392" w:rsidP="003202DD">
      <w:pPr>
        <w:suppressAutoHyphens/>
        <w:spacing w:after="0" w:line="240" w:lineRule="auto"/>
        <w:rPr>
          <w:rFonts w:ascii="Cambria" w:hAnsi="Cambria"/>
          <w:b/>
          <w:lang w:eastAsia="ar-SA"/>
        </w:rPr>
      </w:pPr>
    </w:p>
    <w:p w14:paraId="0DDF8A8D" w14:textId="77777777" w:rsidR="000D2392" w:rsidRPr="00D374A2" w:rsidRDefault="000D2392" w:rsidP="003202DD">
      <w:pPr>
        <w:suppressAutoHyphens/>
        <w:spacing w:after="0" w:line="240" w:lineRule="auto"/>
        <w:rPr>
          <w:rFonts w:ascii="Cambria" w:hAnsi="Cambria"/>
          <w:b/>
          <w:lang w:eastAsia="ar-SA"/>
        </w:rPr>
      </w:pPr>
      <w:r w:rsidRPr="00D374A2">
        <w:rPr>
          <w:rFonts w:ascii="Cambria" w:hAnsi="Cambria"/>
          <w:b/>
          <w:lang w:eastAsia="ar-SA"/>
        </w:rPr>
        <w:t>INNE INFORMACJE:</w:t>
      </w:r>
    </w:p>
    <w:p w14:paraId="53D2F6D9" w14:textId="77777777" w:rsidR="000D2392" w:rsidRPr="003202DD" w:rsidRDefault="000D2392" w:rsidP="003202DD">
      <w:pPr>
        <w:suppressAutoHyphens/>
        <w:spacing w:after="120" w:line="240" w:lineRule="auto"/>
        <w:rPr>
          <w:rFonts w:ascii="Cambria" w:hAnsi="Cambria"/>
          <w:sz w:val="20"/>
          <w:szCs w:val="20"/>
          <w:lang w:eastAsia="ar-SA"/>
        </w:rPr>
      </w:pPr>
      <w:r w:rsidRPr="001A4505">
        <w:rPr>
          <w:rFonts w:ascii="Cambria" w:hAnsi="Cambria"/>
          <w:sz w:val="20"/>
          <w:szCs w:val="20"/>
          <w:lang w:eastAsia="ar-SA"/>
        </w:rPr>
        <w:t xml:space="preserve">1. </w:t>
      </w:r>
      <w:r w:rsidRPr="003202DD">
        <w:rPr>
          <w:rFonts w:ascii="Cambria" w:hAnsi="Cambria"/>
          <w:sz w:val="20"/>
          <w:szCs w:val="20"/>
          <w:lang w:eastAsia="ar-SA"/>
        </w:rPr>
        <w:t>Adres, na który Zamawiający powinien przesyłać ewentualną korespondencję:</w:t>
      </w:r>
      <w:r w:rsidRPr="001A4505">
        <w:rPr>
          <w:rFonts w:ascii="Cambria" w:hAnsi="Cambria"/>
          <w:sz w:val="20"/>
          <w:szCs w:val="20"/>
          <w:lang w:eastAsia="ar-SA"/>
        </w:rPr>
        <w:t xml:space="preserve"> </w:t>
      </w:r>
    </w:p>
    <w:p w14:paraId="5F54C270" w14:textId="77777777" w:rsidR="000D2392" w:rsidRPr="003202DD" w:rsidRDefault="000D2392" w:rsidP="003202DD">
      <w:pPr>
        <w:spacing w:after="120"/>
        <w:ind w:left="284"/>
        <w:rPr>
          <w:rFonts w:ascii="Cambria" w:hAnsi="Cambria"/>
          <w:sz w:val="20"/>
          <w:szCs w:val="20"/>
          <w:lang w:eastAsia="pl-PL"/>
        </w:rPr>
      </w:pPr>
      <w:r w:rsidRPr="003202DD">
        <w:rPr>
          <w:rFonts w:ascii="Cambria" w:hAnsi="Cambria"/>
          <w:sz w:val="20"/>
          <w:szCs w:val="20"/>
          <w:lang w:eastAsia="pl-PL"/>
        </w:rPr>
        <w:t xml:space="preserve">adres pocztowy </w:t>
      </w:r>
      <w:r w:rsidRPr="003202DD">
        <w:rPr>
          <w:rFonts w:ascii="Cambria" w:hAnsi="Cambria"/>
          <w:i/>
          <w:sz w:val="20"/>
          <w:szCs w:val="20"/>
          <w:lang w:eastAsia="pl-PL"/>
        </w:rPr>
        <w:t>(ulica, kod pocztowy, miejscowość)</w:t>
      </w:r>
      <w:r w:rsidRPr="003202DD">
        <w:rPr>
          <w:rFonts w:ascii="Cambria" w:hAnsi="Cambria"/>
          <w:sz w:val="20"/>
          <w:szCs w:val="20"/>
          <w:lang w:eastAsia="pl-PL"/>
        </w:rPr>
        <w:t>: ……………………………</w:t>
      </w:r>
      <w:r>
        <w:rPr>
          <w:rFonts w:ascii="Cambria" w:hAnsi="Cambria"/>
          <w:sz w:val="20"/>
          <w:szCs w:val="20"/>
          <w:lang w:eastAsia="pl-PL"/>
        </w:rPr>
        <w:t>…………………………………………</w:t>
      </w:r>
      <w:r w:rsidRPr="003202DD">
        <w:rPr>
          <w:rFonts w:ascii="Cambria" w:hAnsi="Cambria"/>
          <w:sz w:val="20"/>
          <w:szCs w:val="20"/>
          <w:lang w:eastAsia="pl-PL"/>
        </w:rPr>
        <w:t>………</w:t>
      </w:r>
      <w:r>
        <w:rPr>
          <w:rFonts w:ascii="Cambria" w:hAnsi="Cambria"/>
          <w:sz w:val="20"/>
          <w:szCs w:val="20"/>
          <w:lang w:eastAsia="pl-PL"/>
        </w:rPr>
        <w:t>…</w:t>
      </w:r>
      <w:r w:rsidRPr="003202DD">
        <w:rPr>
          <w:rFonts w:ascii="Cambria" w:hAnsi="Cambria"/>
          <w:sz w:val="20"/>
          <w:szCs w:val="20"/>
          <w:lang w:eastAsia="pl-PL"/>
        </w:rPr>
        <w:t>……..</w:t>
      </w:r>
    </w:p>
    <w:p w14:paraId="51B43A33" w14:textId="7D0DABD9" w:rsidR="000D2392" w:rsidRDefault="000D2392" w:rsidP="003202DD">
      <w:pPr>
        <w:spacing w:after="120"/>
        <w:ind w:left="284"/>
        <w:rPr>
          <w:rFonts w:ascii="Cambria" w:hAnsi="Cambria"/>
          <w:sz w:val="20"/>
          <w:szCs w:val="20"/>
          <w:lang w:eastAsia="pl-PL"/>
        </w:rPr>
      </w:pPr>
      <w:r w:rsidRPr="003202DD">
        <w:rPr>
          <w:rFonts w:ascii="Cambria" w:hAnsi="Cambria"/>
          <w:sz w:val="20"/>
          <w:szCs w:val="20"/>
          <w:lang w:eastAsia="pl-PL"/>
        </w:rPr>
        <w:t>adres e-mail:  ……………………………………@……………………</w:t>
      </w:r>
      <w:r w:rsidR="006D4D3F">
        <w:rPr>
          <w:rFonts w:ascii="Cambria" w:hAnsi="Cambria"/>
          <w:sz w:val="20"/>
          <w:szCs w:val="20"/>
          <w:lang w:eastAsia="pl-PL"/>
        </w:rPr>
        <w:t xml:space="preserve">, </w:t>
      </w:r>
    </w:p>
    <w:p w14:paraId="63DEFFF1" w14:textId="347DDC87" w:rsidR="006D4D3F" w:rsidRPr="001A4505" w:rsidRDefault="00106ADF" w:rsidP="003202DD">
      <w:pPr>
        <w:spacing w:after="120"/>
        <w:ind w:left="284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Cambria" w:hAnsi="Cambria"/>
          <w:sz w:val="20"/>
          <w:szCs w:val="20"/>
          <w:lang w:eastAsia="pl-PL"/>
        </w:rPr>
        <w:t>ePUAP</w:t>
      </w:r>
      <w:proofErr w:type="spellEnd"/>
      <w:r w:rsidR="006D4D3F">
        <w:rPr>
          <w:rFonts w:ascii="Cambria" w:hAnsi="Cambria"/>
          <w:sz w:val="20"/>
          <w:szCs w:val="20"/>
          <w:lang w:eastAsia="pl-PL"/>
        </w:rPr>
        <w:t>…………………………………………………..</w:t>
      </w:r>
    </w:p>
    <w:p w14:paraId="0A298581" w14:textId="77777777" w:rsidR="000D2392" w:rsidRPr="001A4505" w:rsidRDefault="000D2392" w:rsidP="003202DD">
      <w:pPr>
        <w:spacing w:after="120" w:line="240" w:lineRule="auto"/>
        <w:rPr>
          <w:rFonts w:ascii="Cambria" w:hAnsi="Cambria"/>
          <w:sz w:val="20"/>
          <w:szCs w:val="20"/>
          <w:lang w:eastAsia="pl-PL"/>
        </w:rPr>
      </w:pPr>
      <w:r w:rsidRPr="001A4505">
        <w:rPr>
          <w:rFonts w:ascii="Cambria" w:hAnsi="Cambria"/>
          <w:sz w:val="20"/>
          <w:szCs w:val="20"/>
          <w:lang w:eastAsia="pl-PL"/>
        </w:rPr>
        <w:t>2. Osobą uprawnioną do udzielania informacji na temat złożonej oferty jest: ……………</w:t>
      </w:r>
      <w:r>
        <w:rPr>
          <w:rFonts w:ascii="Cambria" w:hAnsi="Cambria"/>
          <w:sz w:val="20"/>
          <w:szCs w:val="20"/>
          <w:lang w:eastAsia="pl-PL"/>
        </w:rPr>
        <w:t>………</w:t>
      </w:r>
      <w:r w:rsidRPr="001A4505">
        <w:rPr>
          <w:rFonts w:ascii="Cambria" w:hAnsi="Cambria"/>
          <w:sz w:val="20"/>
          <w:szCs w:val="20"/>
          <w:lang w:eastAsia="pl-PL"/>
        </w:rPr>
        <w:t>…………….………………</w:t>
      </w:r>
      <w:r>
        <w:rPr>
          <w:rFonts w:ascii="Cambria" w:hAnsi="Cambria"/>
          <w:sz w:val="20"/>
          <w:szCs w:val="20"/>
          <w:lang w:eastAsia="pl-PL"/>
        </w:rPr>
        <w:t>.</w:t>
      </w:r>
      <w:r w:rsidRPr="001A4505">
        <w:rPr>
          <w:rFonts w:ascii="Cambria" w:hAnsi="Cambria"/>
          <w:sz w:val="20"/>
          <w:szCs w:val="20"/>
          <w:lang w:eastAsia="pl-PL"/>
        </w:rPr>
        <w:t>…</w:t>
      </w:r>
      <w:r>
        <w:rPr>
          <w:rFonts w:ascii="Cambria" w:hAnsi="Cambria"/>
          <w:sz w:val="20"/>
          <w:szCs w:val="20"/>
          <w:lang w:eastAsia="pl-PL"/>
        </w:rPr>
        <w:t>…</w:t>
      </w:r>
    </w:p>
    <w:p w14:paraId="75F36A92" w14:textId="77777777" w:rsidR="000D2392" w:rsidRDefault="000D2392" w:rsidP="00815061">
      <w:pPr>
        <w:spacing w:after="120" w:line="240" w:lineRule="auto"/>
        <w:ind w:left="284"/>
        <w:rPr>
          <w:rFonts w:ascii="Cambria" w:hAnsi="Cambria"/>
          <w:sz w:val="20"/>
          <w:szCs w:val="20"/>
          <w:lang w:eastAsia="pl-PL"/>
        </w:rPr>
      </w:pPr>
      <w:r w:rsidRPr="003202DD">
        <w:rPr>
          <w:rFonts w:ascii="Cambria" w:hAnsi="Cambria"/>
          <w:sz w:val="20"/>
          <w:szCs w:val="20"/>
          <w:lang w:eastAsia="pl-PL"/>
        </w:rPr>
        <w:t>tel. ………...…</w:t>
      </w:r>
      <w:r w:rsidRPr="001A4505">
        <w:rPr>
          <w:rFonts w:ascii="Cambria" w:hAnsi="Cambria"/>
          <w:sz w:val="20"/>
          <w:szCs w:val="20"/>
          <w:lang w:eastAsia="pl-PL"/>
        </w:rPr>
        <w:t>………..</w:t>
      </w:r>
      <w:r w:rsidRPr="003202DD">
        <w:rPr>
          <w:rFonts w:ascii="Cambria" w:hAnsi="Cambria"/>
          <w:sz w:val="20"/>
          <w:szCs w:val="20"/>
          <w:lang w:eastAsia="pl-PL"/>
        </w:rPr>
        <w:t>…</w:t>
      </w:r>
      <w:r w:rsidRPr="001A4505">
        <w:rPr>
          <w:rFonts w:ascii="Cambria" w:hAnsi="Cambria"/>
          <w:sz w:val="20"/>
          <w:szCs w:val="20"/>
          <w:lang w:eastAsia="pl-PL"/>
        </w:rPr>
        <w:t>……</w:t>
      </w:r>
      <w:r>
        <w:rPr>
          <w:rFonts w:ascii="Cambria" w:hAnsi="Cambria"/>
          <w:sz w:val="20"/>
          <w:szCs w:val="20"/>
          <w:lang w:eastAsia="pl-PL"/>
        </w:rPr>
        <w:t>..</w:t>
      </w:r>
      <w:r w:rsidRPr="001A4505">
        <w:rPr>
          <w:rFonts w:ascii="Cambria" w:hAnsi="Cambria"/>
          <w:sz w:val="20"/>
          <w:szCs w:val="20"/>
          <w:lang w:eastAsia="pl-PL"/>
        </w:rPr>
        <w:t>..</w:t>
      </w:r>
      <w:r w:rsidRPr="003202DD">
        <w:rPr>
          <w:rFonts w:ascii="Cambria" w:hAnsi="Cambria"/>
          <w:sz w:val="20"/>
          <w:szCs w:val="20"/>
          <w:lang w:eastAsia="pl-PL"/>
        </w:rPr>
        <w:t>………, faks: ……………</w:t>
      </w:r>
      <w:r>
        <w:rPr>
          <w:rFonts w:ascii="Cambria" w:hAnsi="Cambria"/>
          <w:sz w:val="20"/>
          <w:szCs w:val="20"/>
          <w:lang w:eastAsia="pl-PL"/>
        </w:rPr>
        <w:t>..</w:t>
      </w:r>
      <w:r w:rsidRPr="001A4505">
        <w:rPr>
          <w:rFonts w:ascii="Cambria" w:hAnsi="Cambria"/>
          <w:sz w:val="20"/>
          <w:szCs w:val="20"/>
          <w:lang w:eastAsia="pl-PL"/>
        </w:rPr>
        <w:t>…………</w:t>
      </w:r>
      <w:r w:rsidRPr="003202DD">
        <w:rPr>
          <w:rFonts w:ascii="Cambria" w:hAnsi="Cambria"/>
          <w:sz w:val="20"/>
          <w:szCs w:val="20"/>
          <w:lang w:eastAsia="pl-PL"/>
        </w:rPr>
        <w:t>…………, e-mail: ……</w:t>
      </w:r>
      <w:r w:rsidRPr="001A4505">
        <w:rPr>
          <w:rFonts w:ascii="Cambria" w:hAnsi="Cambria"/>
          <w:sz w:val="20"/>
          <w:szCs w:val="20"/>
          <w:lang w:eastAsia="pl-PL"/>
        </w:rPr>
        <w:t>………………………</w:t>
      </w:r>
      <w:r>
        <w:rPr>
          <w:rFonts w:ascii="Cambria" w:hAnsi="Cambria"/>
          <w:sz w:val="20"/>
          <w:szCs w:val="20"/>
          <w:lang w:eastAsia="pl-PL"/>
        </w:rPr>
        <w:t>…</w:t>
      </w:r>
      <w:r w:rsidRPr="003202DD">
        <w:rPr>
          <w:rFonts w:ascii="Cambria" w:hAnsi="Cambria"/>
          <w:sz w:val="20"/>
          <w:szCs w:val="20"/>
          <w:lang w:eastAsia="pl-PL"/>
        </w:rPr>
        <w:t>……….…………..</w:t>
      </w:r>
    </w:p>
    <w:p w14:paraId="00E4C826" w14:textId="77777777" w:rsidR="006D4D3F" w:rsidRDefault="006D4D3F" w:rsidP="00815061">
      <w:pPr>
        <w:spacing w:after="120" w:line="240" w:lineRule="auto"/>
        <w:ind w:left="284"/>
        <w:rPr>
          <w:rFonts w:ascii="Cambria" w:hAnsi="Cambria"/>
          <w:sz w:val="20"/>
          <w:szCs w:val="20"/>
          <w:lang w:eastAsia="pl-PL"/>
        </w:rPr>
      </w:pPr>
    </w:p>
    <w:p w14:paraId="164C5289" w14:textId="77777777" w:rsidR="000D2392" w:rsidRDefault="000D2392" w:rsidP="00815061">
      <w:pPr>
        <w:spacing w:after="120" w:line="240" w:lineRule="auto"/>
        <w:ind w:left="284"/>
        <w:rPr>
          <w:rFonts w:ascii="Cambria" w:hAnsi="Cambria"/>
          <w:sz w:val="20"/>
          <w:szCs w:val="20"/>
          <w:lang w:eastAsia="pl-PL"/>
        </w:rPr>
      </w:pPr>
    </w:p>
    <w:p w14:paraId="13405372" w14:textId="77777777" w:rsidR="00866300" w:rsidRDefault="00866300" w:rsidP="00815061">
      <w:pPr>
        <w:spacing w:after="120" w:line="240" w:lineRule="auto"/>
        <w:ind w:left="284"/>
        <w:rPr>
          <w:rFonts w:ascii="Cambria" w:hAnsi="Cambria"/>
          <w:sz w:val="20"/>
          <w:szCs w:val="20"/>
          <w:lang w:eastAsia="pl-PL"/>
        </w:rPr>
      </w:pPr>
    </w:p>
    <w:p w14:paraId="25CDEF84" w14:textId="77777777" w:rsidR="00866300" w:rsidRDefault="00866300" w:rsidP="00815061">
      <w:pPr>
        <w:spacing w:after="120" w:line="240" w:lineRule="auto"/>
        <w:ind w:left="284"/>
        <w:rPr>
          <w:rFonts w:ascii="Cambria" w:hAnsi="Cambria"/>
          <w:sz w:val="20"/>
          <w:szCs w:val="20"/>
          <w:lang w:eastAsia="pl-PL"/>
        </w:rPr>
      </w:pPr>
    </w:p>
    <w:p w14:paraId="686A7025" w14:textId="77777777" w:rsidR="00866300" w:rsidRPr="00815061" w:rsidRDefault="00866300" w:rsidP="00815061">
      <w:pPr>
        <w:spacing w:after="120" w:line="240" w:lineRule="auto"/>
        <w:ind w:left="284"/>
        <w:rPr>
          <w:rFonts w:ascii="Cambria" w:hAnsi="Cambria"/>
          <w:sz w:val="20"/>
          <w:szCs w:val="20"/>
          <w:lang w:eastAsia="pl-PL"/>
        </w:rPr>
      </w:pPr>
    </w:p>
    <w:p w14:paraId="0907100A" w14:textId="064023C9" w:rsidR="000D2392" w:rsidRPr="00D74F61" w:rsidRDefault="000D2392" w:rsidP="008D7E33">
      <w:pPr>
        <w:spacing w:after="0"/>
        <w:jc w:val="center"/>
        <w:rPr>
          <w:rFonts w:ascii="Cambria" w:hAnsi="Cambria"/>
          <w:b/>
          <w:lang w:eastAsia="pl-PL"/>
        </w:rPr>
      </w:pPr>
      <w:r w:rsidRPr="00D74F61">
        <w:rPr>
          <w:rFonts w:ascii="Cambria" w:hAnsi="Cambria"/>
          <w:b/>
          <w:lang w:eastAsia="pl-PL"/>
        </w:rPr>
        <w:lastRenderedPageBreak/>
        <w:t>W odpowiedzi na ogłoszenie o przetargu nieograniczonym pn.: „</w:t>
      </w:r>
      <w:r w:rsidRPr="00D74F61">
        <w:rPr>
          <w:rFonts w:ascii="Cambria" w:hAnsi="Cambria"/>
          <w:b/>
          <w:bCs/>
          <w:lang w:eastAsia="pl-PL"/>
        </w:rPr>
        <w:t>Dostawa produktów żywnoś</w:t>
      </w:r>
      <w:r w:rsidR="003B5A98">
        <w:rPr>
          <w:rFonts w:ascii="Cambria" w:hAnsi="Cambria"/>
          <w:b/>
          <w:bCs/>
          <w:lang w:eastAsia="pl-PL"/>
        </w:rPr>
        <w:t>ciowych do stołówki szkolnej do Zespołu</w:t>
      </w:r>
      <w:r w:rsidR="000C77AE">
        <w:rPr>
          <w:rFonts w:ascii="Cambria" w:hAnsi="Cambria"/>
          <w:b/>
          <w:bCs/>
          <w:lang w:eastAsia="pl-PL"/>
        </w:rPr>
        <w:t xml:space="preserve"> Szkół</w:t>
      </w:r>
      <w:r w:rsidRPr="00D74F61">
        <w:rPr>
          <w:rFonts w:ascii="Cambria" w:hAnsi="Cambria"/>
          <w:b/>
          <w:bCs/>
          <w:lang w:eastAsia="pl-PL"/>
        </w:rPr>
        <w:t xml:space="preserve"> </w:t>
      </w:r>
      <w:r w:rsidR="007F17AA">
        <w:rPr>
          <w:rFonts w:ascii="Cambria" w:hAnsi="Cambria"/>
          <w:b/>
          <w:bCs/>
          <w:lang w:eastAsia="pl-PL"/>
        </w:rPr>
        <w:t xml:space="preserve">w </w:t>
      </w:r>
      <w:r w:rsidR="000C77AE">
        <w:rPr>
          <w:rFonts w:ascii="Cambria" w:hAnsi="Cambria"/>
          <w:b/>
          <w:bCs/>
          <w:lang w:eastAsia="pl-PL"/>
        </w:rPr>
        <w:t xml:space="preserve">Turobinie w roku </w:t>
      </w:r>
      <w:r w:rsidR="001A00BA">
        <w:rPr>
          <w:rFonts w:ascii="Cambria" w:hAnsi="Cambria"/>
          <w:b/>
          <w:bCs/>
          <w:lang w:eastAsia="pl-PL"/>
        </w:rPr>
        <w:t>szkolnym 2021/2022</w:t>
      </w:r>
      <w:r w:rsidRPr="00D74F61">
        <w:rPr>
          <w:rFonts w:ascii="Cambria" w:hAnsi="Cambria"/>
          <w:b/>
          <w:lang w:eastAsia="pl-PL"/>
        </w:rPr>
        <w:t>” składamy niniejszą ofertę.</w:t>
      </w:r>
    </w:p>
    <w:p w14:paraId="6EFF00EF" w14:textId="77777777" w:rsidR="000D2392" w:rsidRDefault="000D2392" w:rsidP="008D7E33">
      <w:pPr>
        <w:spacing w:after="0"/>
        <w:jc w:val="center"/>
        <w:rPr>
          <w:rFonts w:ascii="Cambria" w:hAnsi="Cambria"/>
          <w:b/>
          <w:lang w:eastAsia="pl-PL"/>
        </w:rPr>
      </w:pPr>
    </w:p>
    <w:p w14:paraId="189BAD7F" w14:textId="77777777" w:rsidR="00866300" w:rsidRPr="00D74F61" w:rsidRDefault="00866300" w:rsidP="008D7E33">
      <w:pPr>
        <w:spacing w:after="0"/>
        <w:jc w:val="center"/>
        <w:rPr>
          <w:rFonts w:ascii="Cambria" w:hAnsi="Cambria"/>
          <w:b/>
          <w:lang w:eastAsia="pl-PL"/>
        </w:rPr>
      </w:pPr>
    </w:p>
    <w:p w14:paraId="47D3BE98" w14:textId="77777777" w:rsidR="000D2392" w:rsidRPr="00D74F61" w:rsidRDefault="000D2392" w:rsidP="00B47E4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D74F61">
        <w:rPr>
          <w:rFonts w:ascii="Cambria" w:hAnsi="Cambria"/>
          <w:b/>
          <w:sz w:val="24"/>
          <w:szCs w:val="24"/>
        </w:rPr>
        <w:t>CZĘŚĆ I</w:t>
      </w:r>
      <w:r w:rsidRPr="00D74F61">
        <w:rPr>
          <w:rFonts w:ascii="Arial" w:hAnsi="Arial" w:cs="Arial"/>
          <w:b/>
          <w:sz w:val="24"/>
          <w:szCs w:val="24"/>
        </w:rPr>
        <w:t xml:space="preserve"> - </w:t>
      </w:r>
      <w:r w:rsidRPr="00D74F61">
        <w:rPr>
          <w:rFonts w:ascii="Cambria" w:hAnsi="Cambria"/>
          <w:b/>
          <w:sz w:val="24"/>
          <w:szCs w:val="24"/>
        </w:rPr>
        <w:t>Dostawa artykułów spożywczych różnych</w:t>
      </w:r>
    </w:p>
    <w:p w14:paraId="2143AB1B" w14:textId="77777777" w:rsidR="000D2392" w:rsidRPr="00D74F61" w:rsidRDefault="000D2392" w:rsidP="00D74F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4F61">
        <w:rPr>
          <w:rFonts w:ascii="Times New Roman" w:hAnsi="Times New Roman"/>
          <w:sz w:val="20"/>
          <w:szCs w:val="20"/>
        </w:rPr>
        <w:t>(</w:t>
      </w:r>
      <w:r w:rsidRPr="00D74F61">
        <w:rPr>
          <w:rFonts w:ascii="Times New Roman" w:hAnsi="Times New Roman"/>
          <w:b/>
          <w:i/>
          <w:sz w:val="20"/>
          <w:szCs w:val="20"/>
        </w:rPr>
        <w:t>Wykonawca wypełnia odpowiednio do wybranej części</w:t>
      </w:r>
      <w:r w:rsidRPr="00D74F61">
        <w:rPr>
          <w:rFonts w:ascii="Times New Roman" w:hAnsi="Times New Roman"/>
          <w:sz w:val="20"/>
          <w:szCs w:val="20"/>
        </w:rPr>
        <w:t>)</w:t>
      </w:r>
    </w:p>
    <w:p w14:paraId="3C07F523" w14:textId="2B8035DE" w:rsidR="000D2392" w:rsidRPr="00D74F61" w:rsidRDefault="000D2392" w:rsidP="00046967">
      <w:pPr>
        <w:widowControl w:val="0"/>
        <w:numPr>
          <w:ilvl w:val="0"/>
          <w:numId w:val="2"/>
        </w:numPr>
        <w:tabs>
          <w:tab w:val="left" w:pos="1698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Oferujemy wykonanie całości przedmiotu zamówienia w pełnym zakresie rzeczowy</w:t>
      </w:r>
      <w:r w:rsidR="006D4D3F">
        <w:rPr>
          <w:rFonts w:ascii="Cambria" w:hAnsi="Cambria"/>
          <w:lang w:eastAsia="ar-SA"/>
        </w:rPr>
        <w:t xml:space="preserve">m objętym Specyfikacją </w:t>
      </w:r>
      <w:r w:rsidRPr="00D74F61">
        <w:rPr>
          <w:rFonts w:ascii="Cambria" w:hAnsi="Cambria"/>
          <w:lang w:eastAsia="ar-SA"/>
        </w:rPr>
        <w:t xml:space="preserve"> Warunków Zamówienia za</w:t>
      </w:r>
      <w:r w:rsidRPr="00D74F61">
        <w:rPr>
          <w:rFonts w:ascii="Cambria" w:hAnsi="Cambria"/>
          <w:b/>
          <w:lang w:eastAsia="ar-SA"/>
        </w:rPr>
        <w:t>:</w:t>
      </w:r>
    </w:p>
    <w:p w14:paraId="185420C0" w14:textId="77777777" w:rsidR="000D2392" w:rsidRPr="00D74F61" w:rsidRDefault="000D2392" w:rsidP="00046967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netto: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6E7921D7" w14:textId="77777777" w:rsidR="000D2392" w:rsidRPr="00D74F61" w:rsidRDefault="000D2392" w:rsidP="00046967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381428DF" w14:textId="77777777" w:rsidR="000D2392" w:rsidRPr="00D74F61" w:rsidRDefault="000D2392" w:rsidP="00046967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podatek VAT ……...% ............................................. zł </w:t>
      </w:r>
    </w:p>
    <w:p w14:paraId="7870BEE9" w14:textId="77777777" w:rsidR="000D2392" w:rsidRPr="00D74F61" w:rsidRDefault="000D2392" w:rsidP="00046967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1858F0ED" w14:textId="77777777" w:rsidR="000D2392" w:rsidRPr="00D74F61" w:rsidRDefault="000D2392" w:rsidP="00046967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brutto: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271F6660" w14:textId="77777777" w:rsidR="000D2392" w:rsidRPr="00D74F61" w:rsidRDefault="000D2392" w:rsidP="001D79AE">
      <w:pPr>
        <w:suppressAutoHyphens/>
        <w:spacing w:after="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7AA74624" w14:textId="77777777" w:rsidR="000D2392" w:rsidRPr="00A370D8" w:rsidRDefault="000D2392" w:rsidP="00A370D8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  <w:r w:rsidRPr="00D74F61">
        <w:rPr>
          <w:rFonts w:ascii="Cambria" w:hAnsi="Cambria"/>
          <w:b/>
          <w:lang w:eastAsia="ar-SA"/>
        </w:rPr>
        <w:t>ustalone zgodnie z poniższym:</w:t>
      </w:r>
    </w:p>
    <w:tbl>
      <w:tblPr>
        <w:tblW w:w="0" w:type="auto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1043"/>
        <w:gridCol w:w="1266"/>
        <w:gridCol w:w="850"/>
        <w:gridCol w:w="849"/>
        <w:gridCol w:w="1410"/>
        <w:gridCol w:w="1269"/>
        <w:gridCol w:w="1343"/>
      </w:tblGrid>
      <w:tr w:rsidR="000D2392" w:rsidRPr="00FF4A25" w14:paraId="2B8026ED" w14:textId="77777777" w:rsidTr="008A6596">
        <w:tc>
          <w:tcPr>
            <w:tcW w:w="2466" w:type="dxa"/>
            <w:vAlign w:val="center"/>
          </w:tcPr>
          <w:p w14:paraId="7E3AC80A" w14:textId="77777777" w:rsidR="000D2392" w:rsidRPr="00170060" w:rsidRDefault="000D2392" w:rsidP="00B47E4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Nazwa towaru</w:t>
            </w:r>
          </w:p>
        </w:tc>
        <w:tc>
          <w:tcPr>
            <w:tcW w:w="1043" w:type="dxa"/>
            <w:vAlign w:val="center"/>
          </w:tcPr>
          <w:p w14:paraId="3019164E" w14:textId="77777777" w:rsidR="000D2392" w:rsidRPr="00170060" w:rsidRDefault="000D2392" w:rsidP="00B47E4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1266" w:type="dxa"/>
            <w:vAlign w:val="center"/>
          </w:tcPr>
          <w:p w14:paraId="4D796CC0" w14:textId="77777777" w:rsidR="000D2392" w:rsidRPr="00170060" w:rsidRDefault="000D2392" w:rsidP="00B47E4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  <w:vAlign w:val="center"/>
          </w:tcPr>
          <w:p w14:paraId="464DE75A" w14:textId="77777777" w:rsidR="000D2392" w:rsidRPr="00170060" w:rsidRDefault="000D2392" w:rsidP="00B47E4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Stawka VAT (%)</w:t>
            </w:r>
          </w:p>
        </w:tc>
        <w:tc>
          <w:tcPr>
            <w:tcW w:w="849" w:type="dxa"/>
            <w:vAlign w:val="center"/>
          </w:tcPr>
          <w:p w14:paraId="35B14D39" w14:textId="77777777" w:rsidR="000D2392" w:rsidRPr="00170060" w:rsidRDefault="000D2392" w:rsidP="00B47E4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Ilość towaru</w:t>
            </w:r>
          </w:p>
        </w:tc>
        <w:tc>
          <w:tcPr>
            <w:tcW w:w="1410" w:type="dxa"/>
            <w:vAlign w:val="center"/>
          </w:tcPr>
          <w:p w14:paraId="6DEC6244" w14:textId="77777777" w:rsidR="000D2392" w:rsidRPr="00170060" w:rsidRDefault="000D2392" w:rsidP="00B47E4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Wartość netto</w:t>
            </w:r>
          </w:p>
          <w:p w14:paraId="2082AD63" w14:textId="77777777" w:rsidR="000D2392" w:rsidRPr="00170060" w:rsidRDefault="000D2392" w:rsidP="00B47E4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i/>
                <w:sz w:val="18"/>
                <w:szCs w:val="18"/>
              </w:rPr>
              <w:t>(kol. 3x5)</w:t>
            </w:r>
          </w:p>
        </w:tc>
        <w:tc>
          <w:tcPr>
            <w:tcW w:w="1269" w:type="dxa"/>
            <w:vAlign w:val="center"/>
          </w:tcPr>
          <w:p w14:paraId="50426AFB" w14:textId="77777777" w:rsidR="000D2392" w:rsidRPr="00170060" w:rsidRDefault="000D2392" w:rsidP="00B47E4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Wartość podatku</w:t>
            </w:r>
          </w:p>
        </w:tc>
        <w:tc>
          <w:tcPr>
            <w:tcW w:w="1343" w:type="dxa"/>
            <w:vAlign w:val="center"/>
          </w:tcPr>
          <w:p w14:paraId="1F0F0BFB" w14:textId="77777777" w:rsidR="000D2392" w:rsidRPr="00170060" w:rsidRDefault="000D2392" w:rsidP="00B47E4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Wartość brutto</w:t>
            </w:r>
          </w:p>
          <w:p w14:paraId="1F4B6C22" w14:textId="77777777" w:rsidR="000D2392" w:rsidRPr="00170060" w:rsidRDefault="000D2392" w:rsidP="00B47E4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i/>
                <w:sz w:val="18"/>
                <w:szCs w:val="18"/>
              </w:rPr>
              <w:t>(kol.6+7)</w:t>
            </w:r>
          </w:p>
        </w:tc>
      </w:tr>
      <w:tr w:rsidR="000D2392" w:rsidRPr="00FF4A25" w14:paraId="07F90F19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6E620C04" w14:textId="77777777" w:rsidR="000D2392" w:rsidRPr="00170060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043" w:type="dxa"/>
            <w:vAlign w:val="center"/>
          </w:tcPr>
          <w:p w14:paraId="4273DEF4" w14:textId="77777777" w:rsidR="000D2392" w:rsidRPr="00170060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66" w:type="dxa"/>
            <w:vAlign w:val="center"/>
          </w:tcPr>
          <w:p w14:paraId="723D06E3" w14:textId="77777777" w:rsidR="000D2392" w:rsidRPr="00170060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2A3E20E9" w14:textId="77777777" w:rsidR="000D2392" w:rsidRPr="00170060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49" w:type="dxa"/>
            <w:vAlign w:val="center"/>
          </w:tcPr>
          <w:p w14:paraId="2C815A98" w14:textId="77777777" w:rsidR="000D2392" w:rsidRPr="00170060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0" w:type="dxa"/>
            <w:vAlign w:val="center"/>
          </w:tcPr>
          <w:p w14:paraId="797D4BC9" w14:textId="77777777" w:rsidR="000D2392" w:rsidRPr="00170060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269" w:type="dxa"/>
          </w:tcPr>
          <w:p w14:paraId="56D164AA" w14:textId="77777777" w:rsidR="000D2392" w:rsidRPr="00170060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343" w:type="dxa"/>
            <w:vAlign w:val="center"/>
          </w:tcPr>
          <w:p w14:paraId="3A0FB755" w14:textId="77777777" w:rsidR="000D2392" w:rsidRPr="00170060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i/>
                <w:sz w:val="18"/>
                <w:szCs w:val="18"/>
              </w:rPr>
              <w:t>8</w:t>
            </w:r>
          </w:p>
        </w:tc>
      </w:tr>
      <w:tr w:rsidR="000D2392" w:rsidRPr="00FF4A25" w14:paraId="0945C758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78C4F60A" w14:textId="2F9CC0DF" w:rsidR="000D2392" w:rsidRPr="008A659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8A6596">
              <w:rPr>
                <w:rFonts w:ascii="Cambria" w:hAnsi="Cambria"/>
                <w:sz w:val="18"/>
                <w:szCs w:val="18"/>
              </w:rPr>
              <w:t xml:space="preserve">Dżem owocowy </w:t>
            </w:r>
            <w:r w:rsidR="00C25714">
              <w:rPr>
                <w:rFonts w:ascii="Cambria" w:hAnsi="Cambria"/>
                <w:sz w:val="18"/>
                <w:szCs w:val="18"/>
              </w:rPr>
              <w:t>z niską zawartością cukru</w:t>
            </w:r>
            <w:r>
              <w:rPr>
                <w:rFonts w:ascii="Cambria" w:hAnsi="Cambria"/>
                <w:sz w:val="18"/>
                <w:szCs w:val="18"/>
              </w:rPr>
              <w:t xml:space="preserve"> 280g</w:t>
            </w:r>
          </w:p>
        </w:tc>
        <w:tc>
          <w:tcPr>
            <w:tcW w:w="1043" w:type="dxa"/>
            <w:vAlign w:val="center"/>
          </w:tcPr>
          <w:p w14:paraId="371FD42C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5B1B5D3F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D51BBE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61962A67" w14:textId="6BCE907B" w:rsidR="000D2392" w:rsidRPr="003B4704" w:rsidRDefault="001A00BA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410" w:type="dxa"/>
            <w:vAlign w:val="center"/>
          </w:tcPr>
          <w:p w14:paraId="58E59E36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BF373ED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45B34408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5842FB24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54FD25AD" w14:textId="74484C7B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Só</w:t>
            </w:r>
            <w:r w:rsidR="00B56C3F">
              <w:rPr>
                <w:rFonts w:ascii="Cambria" w:hAnsi="Cambria"/>
                <w:sz w:val="18"/>
                <w:szCs w:val="18"/>
              </w:rPr>
              <w:t>l</w:t>
            </w:r>
            <w:r w:rsidRPr="00E94361">
              <w:rPr>
                <w:rFonts w:ascii="Cambria" w:hAnsi="Cambria"/>
                <w:sz w:val="18"/>
                <w:szCs w:val="18"/>
              </w:rPr>
              <w:t xml:space="preserve"> sodowo-potasowa</w:t>
            </w:r>
          </w:p>
        </w:tc>
        <w:tc>
          <w:tcPr>
            <w:tcW w:w="1043" w:type="dxa"/>
            <w:vAlign w:val="center"/>
          </w:tcPr>
          <w:p w14:paraId="0E9B4C38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266" w:type="dxa"/>
            <w:vAlign w:val="center"/>
          </w:tcPr>
          <w:p w14:paraId="76C7C92C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7D8C1A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4704">
              <w:rPr>
                <w:rFonts w:ascii="Cambria" w:hAnsi="Cambria"/>
                <w:sz w:val="18"/>
                <w:szCs w:val="18"/>
              </w:rPr>
              <w:t>23%</w:t>
            </w:r>
          </w:p>
        </w:tc>
        <w:tc>
          <w:tcPr>
            <w:tcW w:w="849" w:type="dxa"/>
            <w:vAlign w:val="center"/>
          </w:tcPr>
          <w:p w14:paraId="1074A9AC" w14:textId="32D47C1F" w:rsidR="000D2392" w:rsidRPr="003B4704" w:rsidRDefault="001A00BA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1410" w:type="dxa"/>
            <w:vAlign w:val="center"/>
          </w:tcPr>
          <w:p w14:paraId="669DF85C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554DC932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242C72F6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1C7A4220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1CA981A0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Ocet jabłkowy 500ml</w:t>
            </w:r>
          </w:p>
        </w:tc>
        <w:tc>
          <w:tcPr>
            <w:tcW w:w="1043" w:type="dxa"/>
            <w:vAlign w:val="center"/>
          </w:tcPr>
          <w:p w14:paraId="2DDEA008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50AE22A1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735E85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4704">
              <w:rPr>
                <w:rFonts w:ascii="Cambria" w:hAnsi="Cambria"/>
                <w:sz w:val="18"/>
                <w:szCs w:val="18"/>
              </w:rPr>
              <w:t>23%</w:t>
            </w:r>
          </w:p>
        </w:tc>
        <w:tc>
          <w:tcPr>
            <w:tcW w:w="849" w:type="dxa"/>
            <w:vAlign w:val="center"/>
          </w:tcPr>
          <w:p w14:paraId="3BFDDA9A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410" w:type="dxa"/>
            <w:vAlign w:val="center"/>
          </w:tcPr>
          <w:p w14:paraId="14B807F6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3161CD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325C5D76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2B4C8F2C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19477954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Cukier biały</w:t>
            </w:r>
          </w:p>
        </w:tc>
        <w:tc>
          <w:tcPr>
            <w:tcW w:w="1043" w:type="dxa"/>
            <w:vAlign w:val="center"/>
          </w:tcPr>
          <w:p w14:paraId="66064BBA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 xml:space="preserve">kg </w:t>
            </w:r>
          </w:p>
        </w:tc>
        <w:tc>
          <w:tcPr>
            <w:tcW w:w="1266" w:type="dxa"/>
            <w:vAlign w:val="center"/>
          </w:tcPr>
          <w:p w14:paraId="1A9411F6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81D9B7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4704">
              <w:rPr>
                <w:rFonts w:ascii="Cambria" w:hAnsi="Cambria"/>
                <w:sz w:val="18"/>
                <w:szCs w:val="18"/>
              </w:rPr>
              <w:t>8%</w:t>
            </w:r>
          </w:p>
        </w:tc>
        <w:tc>
          <w:tcPr>
            <w:tcW w:w="849" w:type="dxa"/>
            <w:vAlign w:val="center"/>
          </w:tcPr>
          <w:p w14:paraId="398A2908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210</w:t>
            </w:r>
          </w:p>
        </w:tc>
        <w:tc>
          <w:tcPr>
            <w:tcW w:w="1410" w:type="dxa"/>
            <w:vAlign w:val="center"/>
          </w:tcPr>
          <w:p w14:paraId="0454F2CC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F33C3F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135B295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350CB4ED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331D4BCC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Kakao</w:t>
            </w:r>
            <w:r>
              <w:rPr>
                <w:rFonts w:ascii="Cambria" w:hAnsi="Cambria"/>
                <w:sz w:val="18"/>
                <w:szCs w:val="18"/>
              </w:rPr>
              <w:t xml:space="preserve"> naturalne</w:t>
            </w:r>
            <w:r w:rsidRPr="00E94361">
              <w:rPr>
                <w:rFonts w:ascii="Cambria" w:hAnsi="Cambria"/>
                <w:sz w:val="18"/>
                <w:szCs w:val="18"/>
              </w:rPr>
              <w:t xml:space="preserve"> 80g</w:t>
            </w:r>
          </w:p>
        </w:tc>
        <w:tc>
          <w:tcPr>
            <w:tcW w:w="1043" w:type="dxa"/>
            <w:vAlign w:val="center"/>
          </w:tcPr>
          <w:p w14:paraId="05F1AF86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23E75610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DD67FE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4704">
              <w:rPr>
                <w:rFonts w:ascii="Cambria" w:hAnsi="Cambria"/>
                <w:sz w:val="18"/>
                <w:szCs w:val="18"/>
              </w:rPr>
              <w:t>23%</w:t>
            </w:r>
          </w:p>
        </w:tc>
        <w:tc>
          <w:tcPr>
            <w:tcW w:w="849" w:type="dxa"/>
            <w:vAlign w:val="center"/>
          </w:tcPr>
          <w:p w14:paraId="54EB86B7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1410" w:type="dxa"/>
            <w:vAlign w:val="center"/>
          </w:tcPr>
          <w:p w14:paraId="6A9BF5AA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2C7D21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51C95D4A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11A1277A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4385C828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Napój owocowo-warzywny karton 200ml</w:t>
            </w:r>
          </w:p>
        </w:tc>
        <w:tc>
          <w:tcPr>
            <w:tcW w:w="1043" w:type="dxa"/>
            <w:vAlign w:val="center"/>
          </w:tcPr>
          <w:p w14:paraId="7E5C7B1F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3CEC573D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DB861E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470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6DB50742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690</w:t>
            </w:r>
          </w:p>
        </w:tc>
        <w:tc>
          <w:tcPr>
            <w:tcW w:w="1410" w:type="dxa"/>
            <w:vAlign w:val="center"/>
          </w:tcPr>
          <w:p w14:paraId="54E4716D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5AE04594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68DA1694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6D8B234E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6E742286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Woda niegazowana 0,5l</w:t>
            </w:r>
          </w:p>
        </w:tc>
        <w:tc>
          <w:tcPr>
            <w:tcW w:w="1043" w:type="dxa"/>
            <w:vAlign w:val="center"/>
          </w:tcPr>
          <w:p w14:paraId="785D5926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30320B5B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EA61FA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4704">
              <w:rPr>
                <w:rFonts w:ascii="Cambria" w:hAnsi="Cambria"/>
                <w:sz w:val="18"/>
                <w:szCs w:val="18"/>
              </w:rPr>
              <w:t>23%</w:t>
            </w:r>
          </w:p>
        </w:tc>
        <w:tc>
          <w:tcPr>
            <w:tcW w:w="849" w:type="dxa"/>
            <w:vAlign w:val="center"/>
          </w:tcPr>
          <w:p w14:paraId="5CBD64F9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4704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1410" w:type="dxa"/>
            <w:vAlign w:val="center"/>
          </w:tcPr>
          <w:p w14:paraId="68D7844A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EFAF0F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6BF9E9CC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6447104D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0DD64C45" w14:textId="04544D4C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Gałka muszkatołowa</w:t>
            </w:r>
            <w:r>
              <w:rPr>
                <w:rFonts w:ascii="Cambria" w:hAnsi="Cambria"/>
                <w:sz w:val="18"/>
                <w:szCs w:val="18"/>
              </w:rPr>
              <w:t xml:space="preserve">  20g</w:t>
            </w:r>
          </w:p>
        </w:tc>
        <w:tc>
          <w:tcPr>
            <w:tcW w:w="1043" w:type="dxa"/>
            <w:vAlign w:val="center"/>
          </w:tcPr>
          <w:p w14:paraId="713899F4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237709E6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C37188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6CE731FD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1410" w:type="dxa"/>
            <w:vAlign w:val="center"/>
          </w:tcPr>
          <w:p w14:paraId="7C75B0F7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A12EFE3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5389B08E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53B893C4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15493636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Czosnek granulowany</w:t>
            </w:r>
          </w:p>
        </w:tc>
        <w:tc>
          <w:tcPr>
            <w:tcW w:w="1043" w:type="dxa"/>
            <w:vAlign w:val="center"/>
          </w:tcPr>
          <w:p w14:paraId="34B18019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266" w:type="dxa"/>
            <w:vAlign w:val="center"/>
          </w:tcPr>
          <w:p w14:paraId="188C07B1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0FC527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2B0B3752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410" w:type="dxa"/>
            <w:vAlign w:val="center"/>
          </w:tcPr>
          <w:p w14:paraId="68560992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7BA1C8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49E43B02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788C035D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6B09B073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Majeranek</w:t>
            </w:r>
            <w:r>
              <w:rPr>
                <w:rFonts w:ascii="Cambria" w:hAnsi="Cambria"/>
                <w:sz w:val="18"/>
                <w:szCs w:val="18"/>
              </w:rPr>
              <w:t xml:space="preserve"> suszony 8g</w:t>
            </w:r>
          </w:p>
        </w:tc>
        <w:tc>
          <w:tcPr>
            <w:tcW w:w="1043" w:type="dxa"/>
            <w:vAlign w:val="center"/>
          </w:tcPr>
          <w:p w14:paraId="6DC31B58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70FCEAA3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C2702B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0B55EC54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1410" w:type="dxa"/>
            <w:vAlign w:val="center"/>
          </w:tcPr>
          <w:p w14:paraId="7A5809A9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E778C9C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6B5A0C05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7671AB39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2E6A0830" w14:textId="16226591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 xml:space="preserve">Lubczyk </w:t>
            </w:r>
            <w:r w:rsidR="00C25714">
              <w:rPr>
                <w:rFonts w:ascii="Cambria" w:hAnsi="Cambria"/>
                <w:sz w:val="18"/>
                <w:szCs w:val="18"/>
              </w:rPr>
              <w:t>suszony</w:t>
            </w:r>
            <w:r>
              <w:rPr>
                <w:rFonts w:ascii="Cambria" w:hAnsi="Cambria"/>
                <w:sz w:val="18"/>
                <w:szCs w:val="18"/>
              </w:rPr>
              <w:t xml:space="preserve"> 10g</w:t>
            </w:r>
          </w:p>
        </w:tc>
        <w:tc>
          <w:tcPr>
            <w:tcW w:w="1043" w:type="dxa"/>
            <w:vAlign w:val="center"/>
          </w:tcPr>
          <w:p w14:paraId="34C8E797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1A6950A4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4773AD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312D945B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1410" w:type="dxa"/>
            <w:vAlign w:val="center"/>
          </w:tcPr>
          <w:p w14:paraId="3CA13F1A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0FE8C55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105A6216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310BBA25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01C2A39F" w14:textId="64BEDA38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 xml:space="preserve">Zioła prowansalskie </w:t>
            </w:r>
            <w:r w:rsidR="00C25714">
              <w:rPr>
                <w:rFonts w:ascii="Cambria" w:hAnsi="Cambria"/>
                <w:sz w:val="18"/>
                <w:szCs w:val="18"/>
              </w:rPr>
              <w:t>suszone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>
                <w:rPr>
                  <w:rFonts w:ascii="Cambria" w:hAnsi="Cambria"/>
                  <w:sz w:val="18"/>
                  <w:szCs w:val="18"/>
                </w:rPr>
                <w:t>10 g</w:t>
              </w:r>
            </w:smartTag>
          </w:p>
        </w:tc>
        <w:tc>
          <w:tcPr>
            <w:tcW w:w="1043" w:type="dxa"/>
            <w:vAlign w:val="center"/>
          </w:tcPr>
          <w:p w14:paraId="230BAC42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11DC1AE0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FFC503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4704">
              <w:rPr>
                <w:rFonts w:ascii="Cambria" w:hAnsi="Cambria"/>
                <w:sz w:val="18"/>
                <w:szCs w:val="18"/>
              </w:rPr>
              <w:t>8%</w:t>
            </w:r>
          </w:p>
        </w:tc>
        <w:tc>
          <w:tcPr>
            <w:tcW w:w="849" w:type="dxa"/>
            <w:vAlign w:val="center"/>
          </w:tcPr>
          <w:p w14:paraId="4635E26D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1410" w:type="dxa"/>
            <w:vAlign w:val="center"/>
          </w:tcPr>
          <w:p w14:paraId="1C3C3D6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E0B542E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23A94D6B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2A08D790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29F0E0BB" w14:textId="09F98B2F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 xml:space="preserve">Bazylia </w:t>
            </w:r>
            <w:r w:rsidR="00C25714">
              <w:rPr>
                <w:rFonts w:ascii="Cambria" w:hAnsi="Cambria"/>
                <w:sz w:val="18"/>
                <w:szCs w:val="18"/>
              </w:rPr>
              <w:t>suszona</w:t>
            </w:r>
            <w:r>
              <w:rPr>
                <w:rFonts w:ascii="Cambria" w:hAnsi="Cambria"/>
                <w:sz w:val="18"/>
                <w:szCs w:val="18"/>
              </w:rPr>
              <w:t xml:space="preserve"> 10g</w:t>
            </w:r>
          </w:p>
        </w:tc>
        <w:tc>
          <w:tcPr>
            <w:tcW w:w="1043" w:type="dxa"/>
            <w:vAlign w:val="center"/>
          </w:tcPr>
          <w:p w14:paraId="18EA1DC2" w14:textId="77777777" w:rsidR="000D2392" w:rsidRPr="00E94361" w:rsidRDefault="000D2392" w:rsidP="00E94361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68845B50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B002F9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536EEE69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1410" w:type="dxa"/>
            <w:vAlign w:val="center"/>
          </w:tcPr>
          <w:p w14:paraId="61BD17D2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E47BFC9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11955C76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29B8D707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304267BC" w14:textId="17E49A3B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 xml:space="preserve">Rozmaryn </w:t>
            </w:r>
            <w:r w:rsidR="00C25714">
              <w:rPr>
                <w:rFonts w:ascii="Cambria" w:hAnsi="Cambria"/>
                <w:sz w:val="18"/>
                <w:szCs w:val="18"/>
              </w:rPr>
              <w:t>suszony</w:t>
            </w:r>
            <w:r>
              <w:rPr>
                <w:rFonts w:ascii="Cambria" w:hAnsi="Cambria"/>
                <w:sz w:val="18"/>
                <w:szCs w:val="18"/>
              </w:rPr>
              <w:t xml:space="preserve"> 20g</w:t>
            </w:r>
          </w:p>
        </w:tc>
        <w:tc>
          <w:tcPr>
            <w:tcW w:w="1043" w:type="dxa"/>
            <w:vAlign w:val="center"/>
          </w:tcPr>
          <w:p w14:paraId="7E926884" w14:textId="77777777" w:rsidR="000D2392" w:rsidRPr="00E94361" w:rsidRDefault="000D2392" w:rsidP="00E94361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51C08C42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D1A700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2000A1D7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410" w:type="dxa"/>
            <w:vAlign w:val="center"/>
          </w:tcPr>
          <w:p w14:paraId="534D6BBA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5C2AA85E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6B8A0A45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1581C9B5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331DF8FE" w14:textId="24C0AD63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 xml:space="preserve">Tymianek </w:t>
            </w:r>
            <w:r w:rsidR="00C25714">
              <w:rPr>
                <w:rFonts w:ascii="Cambria" w:hAnsi="Cambria"/>
                <w:sz w:val="18"/>
                <w:szCs w:val="18"/>
              </w:rPr>
              <w:t>suszony</w:t>
            </w:r>
            <w:r>
              <w:rPr>
                <w:rFonts w:ascii="Cambria" w:hAnsi="Cambria"/>
                <w:sz w:val="18"/>
                <w:szCs w:val="18"/>
              </w:rPr>
              <w:t xml:space="preserve"> 20</w:t>
            </w:r>
            <w:r w:rsidR="001A3194">
              <w:rPr>
                <w:rFonts w:ascii="Cambria" w:hAnsi="Cambria"/>
                <w:sz w:val="18"/>
                <w:szCs w:val="18"/>
              </w:rPr>
              <w:t>g</w:t>
            </w:r>
          </w:p>
        </w:tc>
        <w:tc>
          <w:tcPr>
            <w:tcW w:w="1043" w:type="dxa"/>
            <w:vAlign w:val="center"/>
          </w:tcPr>
          <w:p w14:paraId="1FE5ECC3" w14:textId="77777777" w:rsidR="000D2392" w:rsidRPr="00E94361" w:rsidRDefault="000D2392" w:rsidP="00E94361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52B8A910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3ABBCF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1543A462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410" w:type="dxa"/>
            <w:vAlign w:val="center"/>
          </w:tcPr>
          <w:p w14:paraId="5F05EF35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1B6B985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59F7E10E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5DA83313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2F23D349" w14:textId="5E04BFEC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Pieprz ziołowy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C25714">
              <w:rPr>
                <w:rFonts w:ascii="Cambria" w:hAnsi="Cambria"/>
                <w:sz w:val="18"/>
                <w:szCs w:val="18"/>
              </w:rPr>
              <w:t>suszony</w:t>
            </w:r>
            <w:r>
              <w:rPr>
                <w:rFonts w:ascii="Cambria" w:hAnsi="Cambria"/>
                <w:sz w:val="18"/>
                <w:szCs w:val="18"/>
              </w:rPr>
              <w:t xml:space="preserve"> 20g</w:t>
            </w:r>
          </w:p>
        </w:tc>
        <w:tc>
          <w:tcPr>
            <w:tcW w:w="1043" w:type="dxa"/>
            <w:vAlign w:val="center"/>
          </w:tcPr>
          <w:p w14:paraId="0C6D69A5" w14:textId="77777777" w:rsidR="000D2392" w:rsidRPr="00E94361" w:rsidRDefault="000D2392" w:rsidP="00E94361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5C7A956A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C2DF5E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4704">
              <w:rPr>
                <w:rFonts w:ascii="Cambria" w:hAnsi="Cambria"/>
                <w:sz w:val="18"/>
                <w:szCs w:val="18"/>
              </w:rPr>
              <w:t>8%</w:t>
            </w:r>
          </w:p>
        </w:tc>
        <w:tc>
          <w:tcPr>
            <w:tcW w:w="849" w:type="dxa"/>
            <w:vAlign w:val="center"/>
          </w:tcPr>
          <w:p w14:paraId="00000D84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300</w:t>
            </w:r>
          </w:p>
        </w:tc>
        <w:tc>
          <w:tcPr>
            <w:tcW w:w="1410" w:type="dxa"/>
            <w:vAlign w:val="center"/>
          </w:tcPr>
          <w:p w14:paraId="1D1337CE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5508BD2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7E10981B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5B5CB47F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18BC5611" w14:textId="4AA7F9A2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Pieprz czarny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C25714">
              <w:rPr>
                <w:rFonts w:ascii="Cambria" w:hAnsi="Cambria"/>
                <w:sz w:val="18"/>
                <w:szCs w:val="18"/>
              </w:rPr>
              <w:t>suszony</w:t>
            </w:r>
            <w:r>
              <w:rPr>
                <w:rFonts w:ascii="Cambria" w:hAnsi="Cambria"/>
                <w:sz w:val="18"/>
                <w:szCs w:val="18"/>
              </w:rPr>
              <w:t xml:space="preserve"> 20g</w:t>
            </w:r>
          </w:p>
        </w:tc>
        <w:tc>
          <w:tcPr>
            <w:tcW w:w="1043" w:type="dxa"/>
            <w:vAlign w:val="center"/>
          </w:tcPr>
          <w:p w14:paraId="0C3E8ED0" w14:textId="77777777" w:rsidR="000D2392" w:rsidRPr="00E94361" w:rsidRDefault="000D2392" w:rsidP="00E94361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56F983B9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3F38F5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3D78E64C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</w:t>
            </w:r>
          </w:p>
        </w:tc>
        <w:tc>
          <w:tcPr>
            <w:tcW w:w="1410" w:type="dxa"/>
            <w:vAlign w:val="center"/>
          </w:tcPr>
          <w:p w14:paraId="6227BC89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978C63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1957E0ED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30955901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0E854228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Pieprz ziarnisty</w:t>
            </w:r>
          </w:p>
        </w:tc>
        <w:tc>
          <w:tcPr>
            <w:tcW w:w="1043" w:type="dxa"/>
            <w:vAlign w:val="center"/>
          </w:tcPr>
          <w:p w14:paraId="2947C017" w14:textId="77777777" w:rsidR="000D2392" w:rsidRPr="00E94361" w:rsidRDefault="000D2392" w:rsidP="00E94361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266" w:type="dxa"/>
            <w:vAlign w:val="center"/>
          </w:tcPr>
          <w:p w14:paraId="40A0F7BD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4CEF23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747F1DFA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0,5</w:t>
            </w:r>
          </w:p>
        </w:tc>
        <w:tc>
          <w:tcPr>
            <w:tcW w:w="1410" w:type="dxa"/>
            <w:vAlign w:val="center"/>
          </w:tcPr>
          <w:p w14:paraId="4BAE0139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D71B5DB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3E5A7DB5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309C8C67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6C844371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Liść laurowy</w:t>
            </w:r>
            <w:r>
              <w:rPr>
                <w:rFonts w:ascii="Cambria" w:hAnsi="Cambria"/>
                <w:sz w:val="18"/>
                <w:szCs w:val="18"/>
              </w:rPr>
              <w:t xml:space="preserve"> 8g</w:t>
            </w:r>
          </w:p>
        </w:tc>
        <w:tc>
          <w:tcPr>
            <w:tcW w:w="1043" w:type="dxa"/>
            <w:vAlign w:val="center"/>
          </w:tcPr>
          <w:p w14:paraId="291C3C37" w14:textId="77777777" w:rsidR="000D2392" w:rsidRPr="00E94361" w:rsidRDefault="000D2392" w:rsidP="0087075E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szt.</w:t>
            </w:r>
          </w:p>
        </w:tc>
        <w:tc>
          <w:tcPr>
            <w:tcW w:w="1266" w:type="dxa"/>
            <w:vAlign w:val="center"/>
          </w:tcPr>
          <w:p w14:paraId="3B3ECEB1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8C256E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6284D196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410" w:type="dxa"/>
            <w:vAlign w:val="center"/>
          </w:tcPr>
          <w:p w14:paraId="1C696599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26B6CF6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3E3FCCB2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733C61D8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00C306B1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Ziele angielskie</w:t>
            </w:r>
            <w:r>
              <w:rPr>
                <w:rFonts w:ascii="Cambria" w:hAnsi="Cambria"/>
                <w:sz w:val="18"/>
                <w:szCs w:val="18"/>
              </w:rPr>
              <w:t xml:space="preserve"> 15g</w:t>
            </w:r>
          </w:p>
        </w:tc>
        <w:tc>
          <w:tcPr>
            <w:tcW w:w="1043" w:type="dxa"/>
            <w:vAlign w:val="center"/>
          </w:tcPr>
          <w:p w14:paraId="54E45B6A" w14:textId="77777777" w:rsidR="000D2392" w:rsidRPr="00E94361" w:rsidRDefault="000D2392" w:rsidP="00E94361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5793C44E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DEBEA0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2E43D53F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410" w:type="dxa"/>
            <w:vAlign w:val="center"/>
          </w:tcPr>
          <w:p w14:paraId="7B58928C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FFAFBB3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2A96B8CD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52DFA330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6E827F58" w14:textId="49FD116B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 xml:space="preserve">Papryka słodka </w:t>
            </w:r>
            <w:r>
              <w:rPr>
                <w:rFonts w:ascii="Cambria" w:hAnsi="Cambria"/>
                <w:sz w:val="18"/>
                <w:szCs w:val="18"/>
              </w:rPr>
              <w:t xml:space="preserve"> 20g</w:t>
            </w:r>
          </w:p>
        </w:tc>
        <w:tc>
          <w:tcPr>
            <w:tcW w:w="1043" w:type="dxa"/>
            <w:vAlign w:val="center"/>
          </w:tcPr>
          <w:p w14:paraId="1F5C581E" w14:textId="77777777" w:rsidR="000D2392" w:rsidRPr="00E94361" w:rsidRDefault="000D2392" w:rsidP="00E94361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34AD4832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B78312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792C52BB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  <w:r w:rsidR="000D2392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center"/>
          </w:tcPr>
          <w:p w14:paraId="346EC041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7D23BE2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774FFE67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086BD42A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68844652" w14:textId="77D88E9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 xml:space="preserve">Papryka ostra </w:t>
            </w:r>
            <w:r>
              <w:rPr>
                <w:rFonts w:ascii="Cambria" w:hAnsi="Cambria"/>
                <w:sz w:val="18"/>
                <w:szCs w:val="18"/>
              </w:rPr>
              <w:t xml:space="preserve"> 20g</w:t>
            </w:r>
          </w:p>
        </w:tc>
        <w:tc>
          <w:tcPr>
            <w:tcW w:w="1043" w:type="dxa"/>
            <w:vAlign w:val="center"/>
          </w:tcPr>
          <w:p w14:paraId="358AA87B" w14:textId="77777777" w:rsidR="000D2392" w:rsidRPr="00E94361" w:rsidRDefault="000D2392" w:rsidP="00E94361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236E57B8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27E9EF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25466997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1410" w:type="dxa"/>
            <w:vAlign w:val="center"/>
          </w:tcPr>
          <w:p w14:paraId="194D91B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FDAB985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150C0015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406DA77C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2BB6FB04" w14:textId="5792ACC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 xml:space="preserve">Oregano </w:t>
            </w:r>
            <w:r w:rsidR="00C25714">
              <w:rPr>
                <w:rFonts w:ascii="Cambria" w:hAnsi="Cambria"/>
                <w:sz w:val="18"/>
                <w:szCs w:val="18"/>
              </w:rPr>
              <w:t>suszone</w:t>
            </w:r>
            <w:r>
              <w:rPr>
                <w:rFonts w:ascii="Cambria" w:hAnsi="Cambria"/>
                <w:sz w:val="18"/>
                <w:szCs w:val="18"/>
              </w:rPr>
              <w:t xml:space="preserve"> 10g</w:t>
            </w:r>
          </w:p>
        </w:tc>
        <w:tc>
          <w:tcPr>
            <w:tcW w:w="1043" w:type="dxa"/>
            <w:vAlign w:val="center"/>
          </w:tcPr>
          <w:p w14:paraId="25C8A54B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1D79E3BF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22E463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1DA0872E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1410" w:type="dxa"/>
            <w:vAlign w:val="center"/>
          </w:tcPr>
          <w:p w14:paraId="326EA1B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593DBCB2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307CD7C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27486B2E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49BF0581" w14:textId="7802FEC0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 xml:space="preserve">Curry </w:t>
            </w:r>
            <w:r w:rsidR="00C25714">
              <w:rPr>
                <w:rFonts w:ascii="Cambria" w:hAnsi="Cambria"/>
                <w:sz w:val="18"/>
                <w:szCs w:val="18"/>
              </w:rPr>
              <w:t>suszone</w:t>
            </w:r>
            <w:r>
              <w:rPr>
                <w:rFonts w:ascii="Cambria" w:hAnsi="Cambria"/>
                <w:sz w:val="18"/>
                <w:szCs w:val="18"/>
              </w:rPr>
              <w:t xml:space="preserve"> 20g</w:t>
            </w:r>
          </w:p>
        </w:tc>
        <w:tc>
          <w:tcPr>
            <w:tcW w:w="1043" w:type="dxa"/>
            <w:vAlign w:val="center"/>
          </w:tcPr>
          <w:p w14:paraId="40430E50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6788F4D8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25DDE2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23BDF1A8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</w:t>
            </w:r>
          </w:p>
        </w:tc>
        <w:tc>
          <w:tcPr>
            <w:tcW w:w="1410" w:type="dxa"/>
            <w:vAlign w:val="center"/>
          </w:tcPr>
          <w:p w14:paraId="48EC899B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67D567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6B729EF1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4CF16EAF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20447F48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Musztarda 180g</w:t>
            </w:r>
          </w:p>
        </w:tc>
        <w:tc>
          <w:tcPr>
            <w:tcW w:w="1043" w:type="dxa"/>
            <w:vAlign w:val="center"/>
          </w:tcPr>
          <w:p w14:paraId="7ED3B023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1A193DC1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62E583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4E0BA89B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410" w:type="dxa"/>
            <w:vAlign w:val="center"/>
          </w:tcPr>
          <w:p w14:paraId="3050303B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F570CD2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19938F69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0340BFC4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65300A9C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lastRenderedPageBreak/>
              <w:t>Płatki kukurydziane 500g</w:t>
            </w:r>
          </w:p>
        </w:tc>
        <w:tc>
          <w:tcPr>
            <w:tcW w:w="1043" w:type="dxa"/>
            <w:vAlign w:val="center"/>
          </w:tcPr>
          <w:p w14:paraId="7F13F71B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3BFBD15A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9B3DFD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470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CA5FA03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410" w:type="dxa"/>
            <w:vAlign w:val="center"/>
          </w:tcPr>
          <w:p w14:paraId="16751C89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5D46646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60644F3D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3AD38AC0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66096531" w14:textId="25151B2F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Pł</w:t>
            </w:r>
            <w:r w:rsidR="00675C53">
              <w:rPr>
                <w:rFonts w:ascii="Cambria" w:hAnsi="Cambria"/>
                <w:sz w:val="18"/>
                <w:szCs w:val="18"/>
              </w:rPr>
              <w:t>atki śniadaniowe wielozbożowe kó</w:t>
            </w:r>
            <w:r>
              <w:rPr>
                <w:rFonts w:ascii="Cambria" w:hAnsi="Cambria"/>
                <w:sz w:val="18"/>
                <w:szCs w:val="18"/>
              </w:rPr>
              <w:t xml:space="preserve">łeczka miodowe 500g </w:t>
            </w:r>
          </w:p>
        </w:tc>
        <w:tc>
          <w:tcPr>
            <w:tcW w:w="1043" w:type="dxa"/>
            <w:vAlign w:val="center"/>
          </w:tcPr>
          <w:p w14:paraId="117C0257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5D727F8C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9403B1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55E4B02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410" w:type="dxa"/>
            <w:vAlign w:val="center"/>
          </w:tcPr>
          <w:p w14:paraId="2D705DED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AD00A8A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2A3127E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40FE9FD9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607EC170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Miód naturalny 400</w:t>
            </w:r>
            <w:r w:rsidRPr="00E94361">
              <w:rPr>
                <w:rFonts w:ascii="Cambria" w:hAnsi="Cambria"/>
                <w:sz w:val="18"/>
                <w:szCs w:val="18"/>
              </w:rPr>
              <w:t>g</w:t>
            </w:r>
          </w:p>
        </w:tc>
        <w:tc>
          <w:tcPr>
            <w:tcW w:w="1043" w:type="dxa"/>
            <w:vAlign w:val="center"/>
          </w:tcPr>
          <w:p w14:paraId="79CFCFC8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346333A7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C15B38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470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0D54D1D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D2392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center"/>
          </w:tcPr>
          <w:p w14:paraId="11FBF5E1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A146FE4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4D1530D1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2688912D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034728CB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Herbata liściasta 100g</w:t>
            </w:r>
          </w:p>
        </w:tc>
        <w:tc>
          <w:tcPr>
            <w:tcW w:w="1043" w:type="dxa"/>
            <w:vAlign w:val="center"/>
          </w:tcPr>
          <w:p w14:paraId="5BF4A8DE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53FF4489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F51E3B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23%</w:t>
            </w:r>
          </w:p>
        </w:tc>
        <w:tc>
          <w:tcPr>
            <w:tcW w:w="849" w:type="dxa"/>
            <w:vAlign w:val="center"/>
          </w:tcPr>
          <w:p w14:paraId="10956479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410" w:type="dxa"/>
            <w:vAlign w:val="center"/>
          </w:tcPr>
          <w:p w14:paraId="4E3C41C9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8B4A5F7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454FEECA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7A8551B9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6036445C" w14:textId="5E87E942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 xml:space="preserve">Cząber suszony </w:t>
            </w:r>
            <w:r>
              <w:rPr>
                <w:rFonts w:ascii="Cambria" w:hAnsi="Cambria"/>
                <w:sz w:val="18"/>
                <w:szCs w:val="18"/>
              </w:rPr>
              <w:t xml:space="preserve"> 10g </w:t>
            </w:r>
          </w:p>
        </w:tc>
        <w:tc>
          <w:tcPr>
            <w:tcW w:w="1043" w:type="dxa"/>
            <w:vAlign w:val="center"/>
          </w:tcPr>
          <w:p w14:paraId="1CE97589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434EC2C4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92A34F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778FD9D3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1410" w:type="dxa"/>
            <w:vAlign w:val="center"/>
          </w:tcPr>
          <w:p w14:paraId="64A46278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62885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0C141C1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3CD01A9E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679D2416" w14:textId="29A8C6C9" w:rsidR="000D2392" w:rsidRPr="00E94361" w:rsidRDefault="00564A97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Ch</w:t>
            </w:r>
            <w:r w:rsidRPr="00564A97">
              <w:rPr>
                <w:rFonts w:ascii="Cambria" w:hAnsi="Cambria"/>
                <w:sz w:val="18"/>
                <w:szCs w:val="18"/>
              </w:rPr>
              <w:t>ipsy z jabłka</w:t>
            </w:r>
            <w:r w:rsidR="000D2392" w:rsidRPr="00564A97">
              <w:rPr>
                <w:rFonts w:ascii="Cambria" w:hAnsi="Cambria"/>
                <w:sz w:val="18"/>
                <w:szCs w:val="18"/>
              </w:rPr>
              <w:t xml:space="preserve">  12g</w:t>
            </w:r>
          </w:p>
        </w:tc>
        <w:tc>
          <w:tcPr>
            <w:tcW w:w="1043" w:type="dxa"/>
            <w:vAlign w:val="center"/>
          </w:tcPr>
          <w:p w14:paraId="127E3FD4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106367B5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8E4D5D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7E3AD4FA" w14:textId="77777777" w:rsidR="000D2392" w:rsidRPr="003B4704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1000</w:t>
            </w:r>
          </w:p>
        </w:tc>
        <w:tc>
          <w:tcPr>
            <w:tcW w:w="1410" w:type="dxa"/>
            <w:vAlign w:val="center"/>
          </w:tcPr>
          <w:p w14:paraId="3209861D" w14:textId="77777777" w:rsidR="000D2392" w:rsidRPr="003B4704" w:rsidRDefault="000D2392" w:rsidP="001A3194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6AD3CA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474BAA46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5AECC3AA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1699FB6A" w14:textId="77E8AA39" w:rsidR="000D2392" w:rsidRPr="00564A97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564A97">
              <w:rPr>
                <w:rFonts w:ascii="Cambria" w:hAnsi="Cambria"/>
                <w:sz w:val="18"/>
                <w:szCs w:val="18"/>
              </w:rPr>
              <w:t xml:space="preserve">Herbata owocowa 34g  </w:t>
            </w:r>
          </w:p>
        </w:tc>
        <w:tc>
          <w:tcPr>
            <w:tcW w:w="1043" w:type="dxa"/>
            <w:vAlign w:val="center"/>
          </w:tcPr>
          <w:p w14:paraId="2C4EC715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65384598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D2D7AC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="000D2392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45A8BA33" w14:textId="77777777" w:rsidR="000D2392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410" w:type="dxa"/>
            <w:vAlign w:val="center"/>
          </w:tcPr>
          <w:p w14:paraId="74FC12C3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568B3B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1CC20955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75D3C91D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481B3D07" w14:textId="224E7D02" w:rsidR="000D2392" w:rsidRPr="00564A97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564A97">
              <w:rPr>
                <w:rFonts w:ascii="Cambria" w:hAnsi="Cambria"/>
                <w:sz w:val="18"/>
                <w:szCs w:val="18"/>
              </w:rPr>
              <w:t xml:space="preserve">Herbata malinowa 34g </w:t>
            </w:r>
          </w:p>
        </w:tc>
        <w:tc>
          <w:tcPr>
            <w:tcW w:w="1043" w:type="dxa"/>
            <w:vAlign w:val="center"/>
          </w:tcPr>
          <w:p w14:paraId="58012170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3E6CB51B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6CAA77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="000D2392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42D49962" w14:textId="77777777" w:rsidR="000D2392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="000D2392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center"/>
          </w:tcPr>
          <w:p w14:paraId="710D0BB5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C87070E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032677EF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246D76F2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58D74DB4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Orzechy włoskie 100g</w:t>
            </w:r>
          </w:p>
        </w:tc>
        <w:tc>
          <w:tcPr>
            <w:tcW w:w="1043" w:type="dxa"/>
            <w:vAlign w:val="center"/>
          </w:tcPr>
          <w:p w14:paraId="56CCE002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66" w:type="dxa"/>
            <w:vAlign w:val="center"/>
          </w:tcPr>
          <w:p w14:paraId="0CBAA2F8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0AA955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70F0649" w14:textId="77777777" w:rsidR="000D2392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10" w:type="dxa"/>
            <w:vAlign w:val="center"/>
          </w:tcPr>
          <w:p w14:paraId="6670E147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37F5AEE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17D012C9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7839DA81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1678F829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Rodzynki 100g</w:t>
            </w:r>
          </w:p>
        </w:tc>
        <w:tc>
          <w:tcPr>
            <w:tcW w:w="1043" w:type="dxa"/>
            <w:vAlign w:val="center"/>
          </w:tcPr>
          <w:p w14:paraId="39D4F2FE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397AD9A8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FCE4A3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D2392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58DC1C8D" w14:textId="77777777" w:rsidR="000D2392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10" w:type="dxa"/>
            <w:vAlign w:val="center"/>
          </w:tcPr>
          <w:p w14:paraId="0F40372D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D9166AE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3E1CF6EE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5087FAD4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5E808318" w14:textId="615CE0F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Dynia</w:t>
            </w:r>
            <w:r w:rsidR="00C25714">
              <w:rPr>
                <w:rFonts w:ascii="Cambria" w:hAnsi="Cambria"/>
                <w:sz w:val="18"/>
                <w:szCs w:val="18"/>
              </w:rPr>
              <w:t xml:space="preserve"> suszona</w:t>
            </w:r>
            <w:r>
              <w:rPr>
                <w:rFonts w:ascii="Cambria" w:hAnsi="Cambria"/>
                <w:sz w:val="18"/>
                <w:szCs w:val="18"/>
              </w:rPr>
              <w:t xml:space="preserve"> 100g</w:t>
            </w:r>
          </w:p>
        </w:tc>
        <w:tc>
          <w:tcPr>
            <w:tcW w:w="1043" w:type="dxa"/>
            <w:vAlign w:val="center"/>
          </w:tcPr>
          <w:p w14:paraId="03320FDB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3296F9C2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F85FF8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D2392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27868B6E" w14:textId="77777777" w:rsidR="000D2392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10" w:type="dxa"/>
            <w:vAlign w:val="center"/>
          </w:tcPr>
          <w:p w14:paraId="6F9FC8BC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5FE4C2F7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66186282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6C446265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0BAE7C8C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Wafle ryżowe ze słonecznikiem 110g</w:t>
            </w:r>
          </w:p>
        </w:tc>
        <w:tc>
          <w:tcPr>
            <w:tcW w:w="1043" w:type="dxa"/>
            <w:vAlign w:val="center"/>
          </w:tcPr>
          <w:p w14:paraId="3FECBF0E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786A5EC3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C26783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409CC0D" w14:textId="77777777" w:rsidR="000D2392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242</w:t>
            </w:r>
          </w:p>
        </w:tc>
        <w:tc>
          <w:tcPr>
            <w:tcW w:w="1410" w:type="dxa"/>
            <w:vAlign w:val="center"/>
          </w:tcPr>
          <w:p w14:paraId="36E60928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1FA15E1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6226241D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267A6B5B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167FB22F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Wafle ryżowe naturalne 110g</w:t>
            </w:r>
          </w:p>
        </w:tc>
        <w:tc>
          <w:tcPr>
            <w:tcW w:w="1043" w:type="dxa"/>
            <w:vAlign w:val="center"/>
          </w:tcPr>
          <w:p w14:paraId="3BE3615B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1D1AC750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5D0714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36E55AE4" w14:textId="77777777" w:rsidR="000D2392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1410" w:type="dxa"/>
            <w:vAlign w:val="center"/>
          </w:tcPr>
          <w:p w14:paraId="17DCA164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6283486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4F73BF3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74312ECD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41755082" w14:textId="2DC5B9B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Słonecznik </w:t>
            </w:r>
            <w:r w:rsidR="00C25714">
              <w:rPr>
                <w:rFonts w:ascii="Cambria" w:hAnsi="Cambria"/>
                <w:sz w:val="18"/>
                <w:szCs w:val="18"/>
              </w:rPr>
              <w:t>suszony</w:t>
            </w:r>
            <w:r>
              <w:rPr>
                <w:rFonts w:ascii="Cambria" w:hAnsi="Cambria"/>
                <w:sz w:val="18"/>
                <w:szCs w:val="18"/>
              </w:rPr>
              <w:t>100g</w:t>
            </w:r>
          </w:p>
        </w:tc>
        <w:tc>
          <w:tcPr>
            <w:tcW w:w="1043" w:type="dxa"/>
            <w:vAlign w:val="center"/>
          </w:tcPr>
          <w:p w14:paraId="4C9E6BE2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749DA313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861845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595DFF62" w14:textId="77777777" w:rsidR="000D2392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1410" w:type="dxa"/>
            <w:vAlign w:val="center"/>
          </w:tcPr>
          <w:p w14:paraId="061B3729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5D1FCA3A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279E04F7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696B001C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1DDD5BB8" w14:textId="77777777" w:rsidR="000D2392" w:rsidRPr="00E9436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Słomka ptysiowa 450g</w:t>
            </w:r>
          </w:p>
        </w:tc>
        <w:tc>
          <w:tcPr>
            <w:tcW w:w="1043" w:type="dxa"/>
            <w:vAlign w:val="center"/>
          </w:tcPr>
          <w:p w14:paraId="50147563" w14:textId="77777777" w:rsidR="000D2392" w:rsidRPr="00E94361" w:rsidRDefault="008A3003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1A3194">
              <w:rPr>
                <w:rFonts w:ascii="Cambria" w:hAnsi="Cambria"/>
                <w:sz w:val="18"/>
                <w:szCs w:val="18"/>
              </w:rPr>
              <w:t>g.</w:t>
            </w:r>
          </w:p>
        </w:tc>
        <w:tc>
          <w:tcPr>
            <w:tcW w:w="1266" w:type="dxa"/>
            <w:vAlign w:val="center"/>
          </w:tcPr>
          <w:p w14:paraId="3BE8451C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B01D76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7670CFC" w14:textId="77777777" w:rsidR="000D2392" w:rsidRDefault="001A319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410" w:type="dxa"/>
            <w:vAlign w:val="center"/>
          </w:tcPr>
          <w:p w14:paraId="476A0693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8B05F3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75701F3B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A3003" w:rsidRPr="00FF4A25" w14:paraId="2BE843C5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48F01EBE" w14:textId="77777777" w:rsidR="008A3003" w:rsidRPr="00E94361" w:rsidRDefault="008A3003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Pieprz biały 15g</w:t>
            </w:r>
          </w:p>
        </w:tc>
        <w:tc>
          <w:tcPr>
            <w:tcW w:w="1043" w:type="dxa"/>
            <w:vAlign w:val="center"/>
          </w:tcPr>
          <w:p w14:paraId="3ED8406E" w14:textId="77777777" w:rsidR="008A3003" w:rsidRPr="00E94361" w:rsidRDefault="008A3003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092C9AE6" w14:textId="77777777" w:rsidR="008A3003" w:rsidRPr="008A6596" w:rsidRDefault="008A3003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3F225B" w14:textId="77777777" w:rsidR="008A3003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="008A3003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0415A466" w14:textId="77777777" w:rsidR="008A3003" w:rsidRDefault="008A3003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410" w:type="dxa"/>
            <w:vAlign w:val="center"/>
          </w:tcPr>
          <w:p w14:paraId="4D509E64" w14:textId="77777777" w:rsidR="008A3003" w:rsidRPr="003B4704" w:rsidRDefault="008A3003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8D94B28" w14:textId="77777777" w:rsidR="008A3003" w:rsidRPr="003B4704" w:rsidRDefault="008A3003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3324F56E" w14:textId="77777777" w:rsidR="008A3003" w:rsidRPr="003B4704" w:rsidRDefault="008A3003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77948E04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087CA8FF" w14:textId="19D8A0A5" w:rsidR="000D2392" w:rsidRPr="00564A97" w:rsidRDefault="00564A97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564A97">
              <w:rPr>
                <w:rFonts w:ascii="Cambria" w:hAnsi="Cambria"/>
                <w:sz w:val="18"/>
                <w:szCs w:val="18"/>
              </w:rPr>
              <w:t>Chipsy z jabłka</w:t>
            </w:r>
            <w:r w:rsidR="000D2392" w:rsidRPr="00564A97">
              <w:rPr>
                <w:rFonts w:ascii="Cambria" w:hAnsi="Cambria"/>
                <w:sz w:val="18"/>
                <w:szCs w:val="18"/>
              </w:rPr>
              <w:t>20g</w:t>
            </w:r>
          </w:p>
        </w:tc>
        <w:tc>
          <w:tcPr>
            <w:tcW w:w="1043" w:type="dxa"/>
            <w:vAlign w:val="center"/>
          </w:tcPr>
          <w:p w14:paraId="316BFC9B" w14:textId="77777777" w:rsidR="000D2392" w:rsidRPr="00E94361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4361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16C6821B" w14:textId="77777777" w:rsidR="000D2392" w:rsidRPr="008A6596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79F756" w14:textId="77777777" w:rsidR="000D2392" w:rsidRPr="003B4704" w:rsidRDefault="00552708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D2392" w:rsidRPr="003B4704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5A127A8D" w14:textId="77777777" w:rsidR="000D2392" w:rsidRPr="003B4704" w:rsidRDefault="008A3003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1000</w:t>
            </w:r>
          </w:p>
        </w:tc>
        <w:tc>
          <w:tcPr>
            <w:tcW w:w="1410" w:type="dxa"/>
            <w:vAlign w:val="center"/>
          </w:tcPr>
          <w:p w14:paraId="11F46B09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8BAFCC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687F52B3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344" w:rsidRPr="00FF4A25" w14:paraId="0C6430B7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19192C5C" w14:textId="2697A519" w:rsidR="00C25714" w:rsidRPr="00E94361" w:rsidRDefault="00C25714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564A97">
              <w:rPr>
                <w:rFonts w:ascii="Cambria" w:hAnsi="Cambria"/>
                <w:sz w:val="18"/>
                <w:szCs w:val="18"/>
              </w:rPr>
              <w:t>Mieszanka warzyw suszonych</w:t>
            </w:r>
            <w:r w:rsidR="00564A97">
              <w:rPr>
                <w:rFonts w:ascii="Cambria" w:hAnsi="Cambria"/>
                <w:sz w:val="18"/>
                <w:szCs w:val="18"/>
              </w:rPr>
              <w:t xml:space="preserve"> 600g</w:t>
            </w:r>
          </w:p>
        </w:tc>
        <w:tc>
          <w:tcPr>
            <w:tcW w:w="1043" w:type="dxa"/>
            <w:vAlign w:val="center"/>
          </w:tcPr>
          <w:p w14:paraId="75C79777" w14:textId="77777777" w:rsidR="007E6344" w:rsidRPr="00E94361" w:rsidRDefault="007E634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050AAC77" w14:textId="77777777" w:rsidR="007E6344" w:rsidRPr="008A6596" w:rsidRDefault="007E6344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870B01" w14:textId="77777777" w:rsidR="007E6344" w:rsidRDefault="007E634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8%</w:t>
            </w:r>
          </w:p>
        </w:tc>
        <w:tc>
          <w:tcPr>
            <w:tcW w:w="849" w:type="dxa"/>
            <w:vAlign w:val="center"/>
          </w:tcPr>
          <w:p w14:paraId="28BDDA90" w14:textId="77777777" w:rsidR="007E6344" w:rsidRDefault="007E634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10" w:type="dxa"/>
            <w:vAlign w:val="center"/>
          </w:tcPr>
          <w:p w14:paraId="16769ECE" w14:textId="77777777" w:rsidR="007E6344" w:rsidRPr="003B4704" w:rsidRDefault="007E634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5FB70C2B" w14:textId="77777777" w:rsidR="007E6344" w:rsidRPr="003B4704" w:rsidRDefault="007E634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0C5AA477" w14:textId="77777777" w:rsidR="007E6344" w:rsidRPr="003B4704" w:rsidRDefault="007E634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344" w:rsidRPr="00FF4A25" w14:paraId="6B3756E5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7AAD9AE4" w14:textId="77777777" w:rsidR="007E6344" w:rsidRPr="00E94361" w:rsidRDefault="007E6344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Cukier waniliowy 20g</w:t>
            </w:r>
          </w:p>
        </w:tc>
        <w:tc>
          <w:tcPr>
            <w:tcW w:w="1043" w:type="dxa"/>
            <w:vAlign w:val="center"/>
          </w:tcPr>
          <w:p w14:paraId="711C28CB" w14:textId="77777777" w:rsidR="007E6344" w:rsidRPr="00E94361" w:rsidRDefault="007E634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6055D946" w14:textId="77777777" w:rsidR="007E6344" w:rsidRPr="008A6596" w:rsidRDefault="007E6344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7D3110" w14:textId="77777777" w:rsidR="007E6344" w:rsidRDefault="007E634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8%</w:t>
            </w:r>
          </w:p>
        </w:tc>
        <w:tc>
          <w:tcPr>
            <w:tcW w:w="849" w:type="dxa"/>
            <w:vAlign w:val="center"/>
          </w:tcPr>
          <w:p w14:paraId="55D01C76" w14:textId="77777777" w:rsidR="007E6344" w:rsidRDefault="007E634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410" w:type="dxa"/>
            <w:vAlign w:val="center"/>
          </w:tcPr>
          <w:p w14:paraId="2BE0B90E" w14:textId="77777777" w:rsidR="007E6344" w:rsidRPr="003B4704" w:rsidRDefault="007E634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7280DEC" w14:textId="77777777" w:rsidR="007E6344" w:rsidRPr="003B4704" w:rsidRDefault="007E634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06AB0DA6" w14:textId="77777777" w:rsidR="007E6344" w:rsidRPr="003B4704" w:rsidRDefault="007E6344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93D0B" w:rsidRPr="00FF4A25" w14:paraId="75DE7B2B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46CA3E64" w14:textId="1972D8BD" w:rsidR="00093D0B" w:rsidRDefault="00093D0B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Jabłka prażone 810 g</w:t>
            </w:r>
          </w:p>
        </w:tc>
        <w:tc>
          <w:tcPr>
            <w:tcW w:w="1043" w:type="dxa"/>
            <w:vAlign w:val="center"/>
          </w:tcPr>
          <w:p w14:paraId="57C86B87" w14:textId="47876FFC" w:rsidR="00093D0B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3ED1F4C8" w14:textId="77777777" w:rsidR="00093D0B" w:rsidRPr="008A6596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A87539" w14:textId="78BF447E" w:rsidR="00093D0B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34A5DA02" w14:textId="5CB3996C" w:rsidR="00093D0B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10" w:type="dxa"/>
            <w:vAlign w:val="center"/>
          </w:tcPr>
          <w:p w14:paraId="59A95172" w14:textId="77777777" w:rsidR="00093D0B" w:rsidRPr="003B4704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FA670A2" w14:textId="77777777" w:rsidR="00093D0B" w:rsidRPr="003B4704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3F3BD81C" w14:textId="77777777" w:rsidR="00093D0B" w:rsidRPr="003B4704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93D0B" w:rsidRPr="00FF4A25" w14:paraId="18576503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074576D3" w14:textId="70BC58F9" w:rsidR="00093D0B" w:rsidRDefault="00093D0B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Brzoskwinia w syropie 820g</w:t>
            </w:r>
          </w:p>
        </w:tc>
        <w:tc>
          <w:tcPr>
            <w:tcW w:w="1043" w:type="dxa"/>
            <w:vAlign w:val="center"/>
          </w:tcPr>
          <w:p w14:paraId="0EEC35D3" w14:textId="3740F39E" w:rsidR="00093D0B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266" w:type="dxa"/>
            <w:vAlign w:val="center"/>
          </w:tcPr>
          <w:p w14:paraId="16D9A9D6" w14:textId="77777777" w:rsidR="00093D0B" w:rsidRPr="008A6596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55237A" w14:textId="036F26FF" w:rsidR="00093D0B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583EC3A7" w14:textId="5A37A6BA" w:rsidR="00093D0B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10" w:type="dxa"/>
            <w:vAlign w:val="center"/>
          </w:tcPr>
          <w:p w14:paraId="7AE4D0AE" w14:textId="77777777" w:rsidR="00093D0B" w:rsidRPr="003B4704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7269C72" w14:textId="77777777" w:rsidR="00093D0B" w:rsidRPr="003B4704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5F4C975B" w14:textId="77777777" w:rsidR="00093D0B" w:rsidRPr="003B4704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93D0B" w:rsidRPr="00FF4A25" w14:paraId="11219608" w14:textId="77777777" w:rsidTr="008A6596">
        <w:trPr>
          <w:trHeight w:val="295"/>
        </w:trPr>
        <w:tc>
          <w:tcPr>
            <w:tcW w:w="2466" w:type="dxa"/>
            <w:vAlign w:val="center"/>
          </w:tcPr>
          <w:p w14:paraId="274C1233" w14:textId="25BD4D6C" w:rsidR="00093D0B" w:rsidRDefault="00093D0B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Delikat do mięsa o niskiej zawartości soli </w:t>
            </w:r>
          </w:p>
        </w:tc>
        <w:tc>
          <w:tcPr>
            <w:tcW w:w="1043" w:type="dxa"/>
            <w:vAlign w:val="center"/>
          </w:tcPr>
          <w:p w14:paraId="2C62EF44" w14:textId="382AE9C4" w:rsidR="00093D0B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kg.</w:t>
            </w:r>
          </w:p>
        </w:tc>
        <w:tc>
          <w:tcPr>
            <w:tcW w:w="1266" w:type="dxa"/>
            <w:vAlign w:val="center"/>
          </w:tcPr>
          <w:p w14:paraId="6A81DB24" w14:textId="77777777" w:rsidR="00093D0B" w:rsidRPr="008A6596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C0F34F" w14:textId="5A551767" w:rsidR="00093D0B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F42E183" w14:textId="0D6FB246" w:rsidR="00093D0B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410" w:type="dxa"/>
            <w:vAlign w:val="center"/>
          </w:tcPr>
          <w:p w14:paraId="13D220D4" w14:textId="77777777" w:rsidR="00093D0B" w:rsidRPr="003B4704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F422E5E" w14:textId="77777777" w:rsidR="00093D0B" w:rsidRPr="003B4704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28F9C5AF" w14:textId="77777777" w:rsidR="00093D0B" w:rsidRPr="003B4704" w:rsidRDefault="00093D0B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2392" w:rsidRPr="00FF4A25" w14:paraId="651A82BB" w14:textId="77777777" w:rsidTr="003B4704">
        <w:trPr>
          <w:trHeight w:val="576"/>
        </w:trPr>
        <w:tc>
          <w:tcPr>
            <w:tcW w:w="6474" w:type="dxa"/>
            <w:gridSpan w:val="5"/>
            <w:vAlign w:val="center"/>
          </w:tcPr>
          <w:p w14:paraId="450D74DE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F4A25">
              <w:rPr>
                <w:rFonts w:ascii="Cambria" w:hAnsi="Cambria"/>
                <w:b/>
                <w:sz w:val="20"/>
                <w:szCs w:val="20"/>
              </w:rPr>
              <w:t>Razem Część I</w:t>
            </w:r>
          </w:p>
        </w:tc>
        <w:tc>
          <w:tcPr>
            <w:tcW w:w="1410" w:type="dxa"/>
            <w:vAlign w:val="center"/>
          </w:tcPr>
          <w:p w14:paraId="30495539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85726C1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127672B0" w14:textId="77777777" w:rsidR="000D2392" w:rsidRPr="003B4704" w:rsidRDefault="000D2392" w:rsidP="00B47E4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51633FF" w14:textId="77777777" w:rsidR="000D2392" w:rsidRDefault="000D2392" w:rsidP="00264025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pl-PL"/>
        </w:rPr>
      </w:pPr>
    </w:p>
    <w:p w14:paraId="7FD5A555" w14:textId="77777777" w:rsidR="000D2392" w:rsidRPr="00A370D8" w:rsidRDefault="000D2392" w:rsidP="00A370D8">
      <w:pPr>
        <w:spacing w:after="0" w:line="240" w:lineRule="auto"/>
        <w:rPr>
          <w:rFonts w:ascii="Cambria" w:hAnsi="Cambria"/>
          <w:b/>
          <w:bCs/>
          <w:lang w:eastAsia="pl-PL"/>
        </w:rPr>
      </w:pPr>
      <w:r w:rsidRPr="00170060">
        <w:rPr>
          <w:rFonts w:ascii="Cambria" w:hAnsi="Cambria"/>
          <w:b/>
          <w:bCs/>
          <w:lang w:eastAsia="pl-PL"/>
        </w:rPr>
        <w:t>2. Czas realizacji zamówienia dodatkowego ……………..</w:t>
      </w:r>
      <w:r>
        <w:rPr>
          <w:rFonts w:ascii="Cambria" w:hAnsi="Cambria"/>
          <w:b/>
          <w:bCs/>
          <w:lang w:eastAsia="pl-PL"/>
        </w:rPr>
        <w:t xml:space="preserve"> </w:t>
      </w:r>
      <w:r w:rsidRPr="00170060">
        <w:rPr>
          <w:rFonts w:ascii="Cambria" w:hAnsi="Cambria"/>
          <w:b/>
          <w:bCs/>
          <w:lang w:eastAsia="pl-PL"/>
        </w:rPr>
        <w:t>minut</w:t>
      </w:r>
      <w:r>
        <w:rPr>
          <w:rFonts w:ascii="Cambria" w:hAnsi="Cambria"/>
          <w:b/>
          <w:bCs/>
          <w:lang w:eastAsia="pl-PL"/>
        </w:rPr>
        <w:t>.</w:t>
      </w:r>
    </w:p>
    <w:p w14:paraId="4234BD11" w14:textId="77777777" w:rsidR="000D2392" w:rsidRDefault="000D2392" w:rsidP="00A370D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C461382" w14:textId="77777777" w:rsidR="000D2392" w:rsidRDefault="000D2392" w:rsidP="0068565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2767565E" w14:textId="77777777" w:rsidR="000D2392" w:rsidRPr="00D74F61" w:rsidRDefault="000D2392" w:rsidP="0068565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D74F61">
        <w:rPr>
          <w:rFonts w:ascii="Cambria" w:hAnsi="Cambria"/>
          <w:b/>
          <w:sz w:val="24"/>
          <w:szCs w:val="24"/>
        </w:rPr>
        <w:t>CZĘŚĆ I</w:t>
      </w:r>
      <w:r>
        <w:rPr>
          <w:rFonts w:ascii="Cambria" w:hAnsi="Cambria"/>
          <w:b/>
          <w:sz w:val="24"/>
          <w:szCs w:val="24"/>
        </w:rPr>
        <w:t>I</w:t>
      </w:r>
      <w:r w:rsidRPr="00D74F61">
        <w:rPr>
          <w:rFonts w:ascii="Arial" w:hAnsi="Arial" w:cs="Arial"/>
          <w:b/>
          <w:sz w:val="24"/>
          <w:szCs w:val="24"/>
        </w:rPr>
        <w:t xml:space="preserve"> - </w:t>
      </w:r>
      <w:r w:rsidRPr="00685656">
        <w:rPr>
          <w:rFonts w:ascii="Cambria" w:hAnsi="Cambria"/>
          <w:b/>
          <w:sz w:val="24"/>
          <w:szCs w:val="24"/>
        </w:rPr>
        <w:t>Dostawa mięsa, drobiu i przetworów mięsnych</w:t>
      </w:r>
    </w:p>
    <w:p w14:paraId="42691C9B" w14:textId="77777777" w:rsidR="000D2392" w:rsidRPr="00D74F61" w:rsidRDefault="000D2392" w:rsidP="006856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4F61">
        <w:rPr>
          <w:rFonts w:ascii="Times New Roman" w:hAnsi="Times New Roman"/>
          <w:sz w:val="20"/>
          <w:szCs w:val="20"/>
        </w:rPr>
        <w:t>(</w:t>
      </w:r>
      <w:r w:rsidRPr="00D74F61">
        <w:rPr>
          <w:rFonts w:ascii="Times New Roman" w:hAnsi="Times New Roman"/>
          <w:b/>
          <w:i/>
          <w:sz w:val="20"/>
          <w:szCs w:val="20"/>
        </w:rPr>
        <w:t>Wykonawca wypełnia odpowiednio do wybranej części</w:t>
      </w:r>
      <w:r w:rsidRPr="00D74F61">
        <w:rPr>
          <w:rFonts w:ascii="Times New Roman" w:hAnsi="Times New Roman"/>
          <w:sz w:val="20"/>
          <w:szCs w:val="20"/>
        </w:rPr>
        <w:t>)</w:t>
      </w:r>
    </w:p>
    <w:p w14:paraId="557B3296" w14:textId="398B0980" w:rsidR="000D2392" w:rsidRPr="00D74F61" w:rsidRDefault="000D2392" w:rsidP="00685656">
      <w:pPr>
        <w:widowControl w:val="0"/>
        <w:numPr>
          <w:ilvl w:val="0"/>
          <w:numId w:val="12"/>
        </w:numPr>
        <w:tabs>
          <w:tab w:val="left" w:pos="1698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Oferujemy wykonanie całości przedmiotu zamówienia w pełnym zakresie rzeczowy</w:t>
      </w:r>
      <w:r w:rsidR="006D4D3F">
        <w:rPr>
          <w:rFonts w:ascii="Cambria" w:hAnsi="Cambria"/>
          <w:lang w:eastAsia="ar-SA"/>
        </w:rPr>
        <w:t xml:space="preserve">m objętym Specyfikacją </w:t>
      </w:r>
      <w:r w:rsidRPr="00D74F61">
        <w:rPr>
          <w:rFonts w:ascii="Cambria" w:hAnsi="Cambria"/>
          <w:lang w:eastAsia="ar-SA"/>
        </w:rPr>
        <w:t xml:space="preserve"> Warunków Zamówienia za</w:t>
      </w:r>
      <w:r w:rsidRPr="00D74F61">
        <w:rPr>
          <w:rFonts w:ascii="Cambria" w:hAnsi="Cambria"/>
          <w:b/>
          <w:lang w:eastAsia="ar-SA"/>
        </w:rPr>
        <w:t>:</w:t>
      </w:r>
    </w:p>
    <w:p w14:paraId="72507AE2" w14:textId="77777777" w:rsidR="000D2392" w:rsidRPr="00D74F61" w:rsidRDefault="000D2392" w:rsidP="00685656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netto: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14871A81" w14:textId="77777777" w:rsidR="000D2392" w:rsidRPr="00D74F61" w:rsidRDefault="000D2392" w:rsidP="00685656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1E1077A5" w14:textId="77777777" w:rsidR="000D2392" w:rsidRPr="00D74F61" w:rsidRDefault="000D2392" w:rsidP="00685656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podatek VAT ……...% ............................................. zł </w:t>
      </w:r>
    </w:p>
    <w:p w14:paraId="78CAB1EE" w14:textId="77777777" w:rsidR="000D2392" w:rsidRPr="00D74F61" w:rsidRDefault="000D2392" w:rsidP="00685656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1318F21F" w14:textId="77777777" w:rsidR="000D2392" w:rsidRPr="00D74F61" w:rsidRDefault="000D2392" w:rsidP="00685656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brutto: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3F0D5013" w14:textId="77777777" w:rsidR="000D2392" w:rsidRPr="00D74F61" w:rsidRDefault="000D2392" w:rsidP="00685656">
      <w:pPr>
        <w:suppressAutoHyphens/>
        <w:spacing w:after="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7CC5C74F" w14:textId="77777777" w:rsidR="000D2392" w:rsidRPr="00D74F61" w:rsidRDefault="000D2392" w:rsidP="00685656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  <w:r w:rsidRPr="00D74F61">
        <w:rPr>
          <w:rFonts w:ascii="Cambria" w:hAnsi="Cambria"/>
          <w:b/>
          <w:lang w:eastAsia="ar-SA"/>
        </w:rPr>
        <w:t>ustalone zgodnie z poniższym:</w:t>
      </w:r>
    </w:p>
    <w:tbl>
      <w:tblPr>
        <w:tblW w:w="0" w:type="auto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1043"/>
        <w:gridCol w:w="1198"/>
        <w:gridCol w:w="918"/>
        <w:gridCol w:w="849"/>
        <w:gridCol w:w="1410"/>
        <w:gridCol w:w="1269"/>
        <w:gridCol w:w="1343"/>
      </w:tblGrid>
      <w:tr w:rsidR="000D2392" w:rsidRPr="00FF4A25" w14:paraId="387CB000" w14:textId="77777777" w:rsidTr="00170060">
        <w:tc>
          <w:tcPr>
            <w:tcW w:w="2466" w:type="dxa"/>
            <w:vAlign w:val="center"/>
          </w:tcPr>
          <w:p w14:paraId="4A7C1CCE" w14:textId="77777777" w:rsidR="000D2392" w:rsidRPr="00170060" w:rsidRDefault="000D2392" w:rsidP="0068565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Nazwa towaru</w:t>
            </w:r>
          </w:p>
        </w:tc>
        <w:tc>
          <w:tcPr>
            <w:tcW w:w="1043" w:type="dxa"/>
            <w:vAlign w:val="center"/>
          </w:tcPr>
          <w:p w14:paraId="1669F576" w14:textId="77777777" w:rsidR="000D2392" w:rsidRPr="00170060" w:rsidRDefault="000D2392" w:rsidP="0068565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1198" w:type="dxa"/>
            <w:vAlign w:val="center"/>
          </w:tcPr>
          <w:p w14:paraId="79FA758C" w14:textId="77777777" w:rsidR="000D2392" w:rsidRPr="00170060" w:rsidRDefault="000D2392" w:rsidP="0068565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Cena jedn. netto</w:t>
            </w:r>
          </w:p>
        </w:tc>
        <w:tc>
          <w:tcPr>
            <w:tcW w:w="918" w:type="dxa"/>
            <w:vAlign w:val="center"/>
          </w:tcPr>
          <w:p w14:paraId="187C7938" w14:textId="77777777" w:rsidR="000D2392" w:rsidRPr="00170060" w:rsidRDefault="000D2392" w:rsidP="0068565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Stawka VAT (%)</w:t>
            </w:r>
          </w:p>
        </w:tc>
        <w:tc>
          <w:tcPr>
            <w:tcW w:w="849" w:type="dxa"/>
            <w:vAlign w:val="center"/>
          </w:tcPr>
          <w:p w14:paraId="7A430878" w14:textId="77777777" w:rsidR="000D2392" w:rsidRPr="00170060" w:rsidRDefault="000D2392" w:rsidP="0068565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Ilość towaru</w:t>
            </w:r>
          </w:p>
        </w:tc>
        <w:tc>
          <w:tcPr>
            <w:tcW w:w="1410" w:type="dxa"/>
            <w:vAlign w:val="center"/>
          </w:tcPr>
          <w:p w14:paraId="78A8ED75" w14:textId="77777777" w:rsidR="000D2392" w:rsidRPr="00170060" w:rsidRDefault="000D2392" w:rsidP="0068565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Wartość netto</w:t>
            </w:r>
          </w:p>
          <w:p w14:paraId="03AAAA1A" w14:textId="77777777" w:rsidR="000D2392" w:rsidRPr="00170060" w:rsidRDefault="000D2392" w:rsidP="0068565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i/>
                <w:sz w:val="18"/>
                <w:szCs w:val="18"/>
              </w:rPr>
              <w:t>(kol. 3x5)</w:t>
            </w:r>
          </w:p>
        </w:tc>
        <w:tc>
          <w:tcPr>
            <w:tcW w:w="1269" w:type="dxa"/>
            <w:vAlign w:val="center"/>
          </w:tcPr>
          <w:p w14:paraId="454C6004" w14:textId="77777777" w:rsidR="000D2392" w:rsidRPr="00170060" w:rsidRDefault="000D2392" w:rsidP="0068565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Wartość podatku</w:t>
            </w:r>
          </w:p>
        </w:tc>
        <w:tc>
          <w:tcPr>
            <w:tcW w:w="1343" w:type="dxa"/>
            <w:vAlign w:val="center"/>
          </w:tcPr>
          <w:p w14:paraId="1E0C589D" w14:textId="77777777" w:rsidR="000D2392" w:rsidRPr="00170060" w:rsidRDefault="000D2392" w:rsidP="0068565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Wartość brutto</w:t>
            </w:r>
          </w:p>
          <w:p w14:paraId="5AB04CBC" w14:textId="77777777" w:rsidR="000D2392" w:rsidRPr="00170060" w:rsidRDefault="000D2392" w:rsidP="0068565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i/>
                <w:sz w:val="18"/>
                <w:szCs w:val="18"/>
              </w:rPr>
              <w:t>(kol.6+7)</w:t>
            </w:r>
          </w:p>
        </w:tc>
      </w:tr>
      <w:tr w:rsidR="000D2392" w:rsidRPr="00FF4A25" w14:paraId="09D60BB8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2278B277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14:paraId="0B633721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14:paraId="7846B3CB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18" w:type="dxa"/>
            <w:vAlign w:val="center"/>
          </w:tcPr>
          <w:p w14:paraId="4B6C6589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14:paraId="18801D1A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0" w:type="dxa"/>
            <w:vAlign w:val="center"/>
          </w:tcPr>
          <w:p w14:paraId="05E92A3E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69" w:type="dxa"/>
          </w:tcPr>
          <w:p w14:paraId="5D063E0D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343" w:type="dxa"/>
            <w:vAlign w:val="center"/>
          </w:tcPr>
          <w:p w14:paraId="53875509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8</w:t>
            </w:r>
          </w:p>
        </w:tc>
      </w:tr>
      <w:tr w:rsidR="000D2392" w:rsidRPr="00FF4A25" w14:paraId="10B8F134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738C5653" w14:textId="77777777" w:rsidR="000D2392" w:rsidRPr="00B05D31" w:rsidRDefault="00675C53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Schab bez kości</w:t>
            </w:r>
          </w:p>
        </w:tc>
        <w:tc>
          <w:tcPr>
            <w:tcW w:w="1043" w:type="dxa"/>
            <w:vAlign w:val="center"/>
          </w:tcPr>
          <w:p w14:paraId="69D8AF1A" w14:textId="77777777" w:rsidR="000D2392" w:rsidRPr="00A07744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38C26983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556A41A" w14:textId="77777777" w:rsidR="000D2392" w:rsidRPr="00A07744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37E2474C" w14:textId="77777777" w:rsidR="000D2392" w:rsidRPr="00A07744" w:rsidRDefault="001A3194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553</w:t>
            </w:r>
          </w:p>
        </w:tc>
        <w:tc>
          <w:tcPr>
            <w:tcW w:w="1410" w:type="dxa"/>
            <w:vAlign w:val="center"/>
          </w:tcPr>
          <w:p w14:paraId="7ED5FDE1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7279A7AE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4022C3A9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558B14EC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220A2452" w14:textId="77777777" w:rsidR="000D2392" w:rsidRPr="00B05D31" w:rsidRDefault="00675C53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Łopatka bez kości</w:t>
            </w:r>
          </w:p>
        </w:tc>
        <w:tc>
          <w:tcPr>
            <w:tcW w:w="1043" w:type="dxa"/>
            <w:vAlign w:val="center"/>
          </w:tcPr>
          <w:p w14:paraId="7A201BC0" w14:textId="77777777" w:rsidR="000D2392" w:rsidRPr="00A07744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3CD59D45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69FF381B" w14:textId="77777777" w:rsidR="000D2392" w:rsidRPr="00A07744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F184E0E" w14:textId="77777777" w:rsidR="000D2392" w:rsidRPr="00A07744" w:rsidRDefault="001A3194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1410" w:type="dxa"/>
            <w:vAlign w:val="center"/>
          </w:tcPr>
          <w:p w14:paraId="62775EA7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8771858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BED9C1F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469CD8B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53AE7C66" w14:textId="77777777" w:rsidR="000D2392" w:rsidRPr="00B05D3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Karczek</w:t>
            </w:r>
          </w:p>
        </w:tc>
        <w:tc>
          <w:tcPr>
            <w:tcW w:w="1043" w:type="dxa"/>
            <w:vAlign w:val="center"/>
          </w:tcPr>
          <w:p w14:paraId="67E726A6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29C2A717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2B90EFB4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24897C4" w14:textId="77777777" w:rsidR="000D2392" w:rsidRPr="00A07744" w:rsidRDefault="001A3194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1140</w:t>
            </w:r>
          </w:p>
        </w:tc>
        <w:tc>
          <w:tcPr>
            <w:tcW w:w="1410" w:type="dxa"/>
            <w:vAlign w:val="center"/>
          </w:tcPr>
          <w:p w14:paraId="65F33010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D87CB60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D91FB7E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5F8032E0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69FF0CE2" w14:textId="77777777" w:rsidR="000D2392" w:rsidRPr="00B05D3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Mięso gulaszowe wieprzowe</w:t>
            </w:r>
          </w:p>
        </w:tc>
        <w:tc>
          <w:tcPr>
            <w:tcW w:w="1043" w:type="dxa"/>
            <w:vAlign w:val="center"/>
          </w:tcPr>
          <w:p w14:paraId="789E2D90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6746E9FE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268B98B5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546E0CA7" w14:textId="77777777" w:rsidR="000D2392" w:rsidRPr="00A07744" w:rsidRDefault="001A3194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1410" w:type="dxa"/>
            <w:vAlign w:val="center"/>
          </w:tcPr>
          <w:p w14:paraId="1CE845A7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5C4C920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9647F9B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25A94B22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542CA5D9" w14:textId="77777777" w:rsidR="000D2392" w:rsidRPr="00B05D31" w:rsidRDefault="00675C53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Szynka wieprzowa bez koś</w:t>
            </w:r>
            <w:r w:rsidR="00FE059C">
              <w:rPr>
                <w:rFonts w:ascii="Cambria" w:hAnsi="Cambria"/>
                <w:sz w:val="18"/>
                <w:szCs w:val="18"/>
              </w:rPr>
              <w:t>ci</w:t>
            </w:r>
          </w:p>
        </w:tc>
        <w:tc>
          <w:tcPr>
            <w:tcW w:w="1043" w:type="dxa"/>
            <w:vAlign w:val="center"/>
          </w:tcPr>
          <w:p w14:paraId="4FE353F1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5F1823C8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3C21AAB0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29E0584" w14:textId="77777777" w:rsidR="000D2392" w:rsidRPr="00A07744" w:rsidRDefault="001A3194" w:rsidP="001A319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130</w:t>
            </w:r>
          </w:p>
        </w:tc>
        <w:tc>
          <w:tcPr>
            <w:tcW w:w="1410" w:type="dxa"/>
            <w:vAlign w:val="center"/>
          </w:tcPr>
          <w:p w14:paraId="33468227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2FBECE8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5BC58DA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11748544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6AB42A12" w14:textId="77777777" w:rsidR="000D2392" w:rsidRPr="00B05D3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Kiełbasa podwawelska </w:t>
            </w:r>
          </w:p>
        </w:tc>
        <w:tc>
          <w:tcPr>
            <w:tcW w:w="1043" w:type="dxa"/>
            <w:vAlign w:val="center"/>
          </w:tcPr>
          <w:p w14:paraId="1CBEE2C3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620E0DBB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031B64B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E2B42A6" w14:textId="77777777" w:rsidR="000D2392" w:rsidRPr="00A07744" w:rsidRDefault="00344964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="001A3194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center"/>
          </w:tcPr>
          <w:p w14:paraId="7CA8A741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D25575B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4C9529E1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A08A81F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3E294417" w14:textId="77777777" w:rsidR="000D2392" w:rsidRPr="00B05D3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Szynka wieprzowa wędzona </w:t>
            </w:r>
          </w:p>
        </w:tc>
        <w:tc>
          <w:tcPr>
            <w:tcW w:w="1043" w:type="dxa"/>
            <w:vAlign w:val="center"/>
          </w:tcPr>
          <w:p w14:paraId="5025FDA5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5C80943B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BC38DD9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825A5AF" w14:textId="77777777" w:rsidR="000D2392" w:rsidRPr="00A07744" w:rsidRDefault="001A3194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34</w:t>
            </w:r>
          </w:p>
        </w:tc>
        <w:tc>
          <w:tcPr>
            <w:tcW w:w="1410" w:type="dxa"/>
            <w:vAlign w:val="center"/>
          </w:tcPr>
          <w:p w14:paraId="4751FAF9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F15F87A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8EA27E0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750B06BF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49268EE5" w14:textId="77777777" w:rsidR="000D2392" w:rsidRPr="00B05D3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Polędwica sopocka</w:t>
            </w:r>
          </w:p>
        </w:tc>
        <w:tc>
          <w:tcPr>
            <w:tcW w:w="1043" w:type="dxa"/>
            <w:vAlign w:val="center"/>
          </w:tcPr>
          <w:p w14:paraId="6744B4AA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51D3D6EB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6E8C432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6ABB8F4C" w14:textId="77777777" w:rsidR="000D2392" w:rsidRPr="00A07744" w:rsidRDefault="001A3194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410" w:type="dxa"/>
            <w:vAlign w:val="center"/>
          </w:tcPr>
          <w:p w14:paraId="38754E58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74B69DA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328888A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D7493E0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430ECDE4" w14:textId="77777777" w:rsidR="000D2392" w:rsidRPr="00B05D3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Udka</w:t>
            </w:r>
          </w:p>
        </w:tc>
        <w:tc>
          <w:tcPr>
            <w:tcW w:w="1043" w:type="dxa"/>
            <w:vAlign w:val="center"/>
          </w:tcPr>
          <w:p w14:paraId="29FD6B16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7A01FADD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3901E240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85195BB" w14:textId="77777777" w:rsidR="000D2392" w:rsidRPr="00A07744" w:rsidRDefault="001A3194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150</w:t>
            </w:r>
          </w:p>
        </w:tc>
        <w:tc>
          <w:tcPr>
            <w:tcW w:w="1410" w:type="dxa"/>
            <w:vAlign w:val="center"/>
          </w:tcPr>
          <w:p w14:paraId="0CE9F0AB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5C27969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0B867D8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3CCF8752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4C59BA03" w14:textId="77777777" w:rsidR="000D2392" w:rsidRPr="00B05D3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Szynka drobiowa</w:t>
            </w:r>
          </w:p>
        </w:tc>
        <w:tc>
          <w:tcPr>
            <w:tcW w:w="1043" w:type="dxa"/>
            <w:vAlign w:val="center"/>
          </w:tcPr>
          <w:p w14:paraId="2941E36D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5FBE9A5F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2E351D2F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6AD526A" w14:textId="77777777" w:rsidR="000D2392" w:rsidRPr="00A07744" w:rsidRDefault="001A3194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10" w:type="dxa"/>
            <w:vAlign w:val="center"/>
          </w:tcPr>
          <w:p w14:paraId="023F8B25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5AC9CDBA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AE636C3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7B95FFE4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00871C46" w14:textId="77777777" w:rsidR="000D2392" w:rsidRPr="00B05D3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Parówki z szynki</w:t>
            </w:r>
          </w:p>
        </w:tc>
        <w:tc>
          <w:tcPr>
            <w:tcW w:w="1043" w:type="dxa"/>
            <w:vAlign w:val="center"/>
          </w:tcPr>
          <w:p w14:paraId="5A5467D8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7320AF12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7E93688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58DDD5F2" w14:textId="77777777" w:rsidR="000D2392" w:rsidRPr="00A07744" w:rsidRDefault="001A3194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90</w:t>
            </w:r>
          </w:p>
        </w:tc>
        <w:tc>
          <w:tcPr>
            <w:tcW w:w="1410" w:type="dxa"/>
            <w:vAlign w:val="center"/>
          </w:tcPr>
          <w:p w14:paraId="51659D40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24E6F26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560AE8E8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1C47A118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4486D872" w14:textId="77777777" w:rsidR="000D2392" w:rsidRPr="00B05D3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Filet z kurczaka pojedynczy</w:t>
            </w:r>
          </w:p>
        </w:tc>
        <w:tc>
          <w:tcPr>
            <w:tcW w:w="1043" w:type="dxa"/>
            <w:vAlign w:val="center"/>
          </w:tcPr>
          <w:p w14:paraId="042A68C1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6A0177B2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559E1B9" w14:textId="77777777" w:rsidR="000D2392" w:rsidRPr="00A07744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0774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4354BEC" w14:textId="77777777" w:rsidR="000D2392" w:rsidRPr="00A07744" w:rsidRDefault="001A3194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537</w:t>
            </w:r>
          </w:p>
        </w:tc>
        <w:tc>
          <w:tcPr>
            <w:tcW w:w="1410" w:type="dxa"/>
            <w:vAlign w:val="center"/>
          </w:tcPr>
          <w:p w14:paraId="3BAE9525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39C8263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642D08E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E5DCB8A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02FBD077" w14:textId="77777777" w:rsidR="000D2392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Filet z indyka </w:t>
            </w:r>
          </w:p>
        </w:tc>
        <w:tc>
          <w:tcPr>
            <w:tcW w:w="1043" w:type="dxa"/>
            <w:vAlign w:val="center"/>
          </w:tcPr>
          <w:p w14:paraId="1179284B" w14:textId="77777777" w:rsidR="000D2392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700B8E87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0667B440" w14:textId="77777777" w:rsidR="000D2392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537AC19B" w14:textId="77777777" w:rsidR="000D2392" w:rsidRDefault="001A3194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90</w:t>
            </w:r>
          </w:p>
        </w:tc>
        <w:tc>
          <w:tcPr>
            <w:tcW w:w="1410" w:type="dxa"/>
            <w:vAlign w:val="center"/>
          </w:tcPr>
          <w:p w14:paraId="276246A7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03D4B5D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4A80E854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39AC7F0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7F563A01" w14:textId="77777777" w:rsidR="000D2392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Mięso mielone </w:t>
            </w:r>
          </w:p>
        </w:tc>
        <w:tc>
          <w:tcPr>
            <w:tcW w:w="1043" w:type="dxa"/>
            <w:vAlign w:val="center"/>
          </w:tcPr>
          <w:p w14:paraId="29FC4681" w14:textId="77777777" w:rsidR="000D2392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4E298C5E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2AFAD342" w14:textId="77777777" w:rsidR="000D2392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3874E09" w14:textId="77777777" w:rsidR="000D2392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1410" w:type="dxa"/>
            <w:vAlign w:val="center"/>
          </w:tcPr>
          <w:p w14:paraId="28C99EEA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59E2435C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583EFDC8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BDBB7FA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63F4F357" w14:textId="77777777" w:rsidR="000D2392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Udziec z kurczaka</w:t>
            </w:r>
          </w:p>
        </w:tc>
        <w:tc>
          <w:tcPr>
            <w:tcW w:w="1043" w:type="dxa"/>
            <w:vAlign w:val="center"/>
          </w:tcPr>
          <w:p w14:paraId="47283070" w14:textId="77777777" w:rsidR="000D2392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6BD71EBD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36C321A3" w14:textId="77777777" w:rsidR="000D2392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6EE301F" w14:textId="77777777" w:rsidR="000D2392" w:rsidRDefault="001A3194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462</w:t>
            </w:r>
          </w:p>
        </w:tc>
        <w:tc>
          <w:tcPr>
            <w:tcW w:w="1410" w:type="dxa"/>
            <w:vAlign w:val="center"/>
          </w:tcPr>
          <w:p w14:paraId="2AB90129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66E4AF4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03E29F1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2DB33F9D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072DB8DB" w14:textId="77777777" w:rsidR="000D2392" w:rsidRPr="00B05D3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Boczek biały</w:t>
            </w:r>
          </w:p>
        </w:tc>
        <w:tc>
          <w:tcPr>
            <w:tcW w:w="1043" w:type="dxa"/>
            <w:vAlign w:val="center"/>
          </w:tcPr>
          <w:p w14:paraId="00196488" w14:textId="77777777" w:rsidR="000D2392" w:rsidRPr="00A07744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69326702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DA69B02" w14:textId="77777777" w:rsidR="000D2392" w:rsidRPr="00A07744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B9576B1" w14:textId="07A20F94" w:rsidR="000D2392" w:rsidRPr="00A07744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1410" w:type="dxa"/>
            <w:vAlign w:val="center"/>
          </w:tcPr>
          <w:p w14:paraId="7FF72B67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8491D15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7ED8279" w14:textId="77777777" w:rsidR="000D2392" w:rsidRPr="00170060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E50DE6" w:rsidRPr="00FF4A25" w14:paraId="54CE5B90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509C33D7" w14:textId="77777777" w:rsidR="00E50DE6" w:rsidRDefault="00E50DE6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Podudzie z kurczaka </w:t>
            </w:r>
          </w:p>
        </w:tc>
        <w:tc>
          <w:tcPr>
            <w:tcW w:w="1043" w:type="dxa"/>
            <w:vAlign w:val="center"/>
          </w:tcPr>
          <w:p w14:paraId="137D95BA" w14:textId="77777777" w:rsidR="00E50DE6" w:rsidRDefault="00E50DE6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kg.</w:t>
            </w:r>
          </w:p>
        </w:tc>
        <w:tc>
          <w:tcPr>
            <w:tcW w:w="1198" w:type="dxa"/>
            <w:vAlign w:val="center"/>
          </w:tcPr>
          <w:p w14:paraId="53E5B325" w14:textId="77777777" w:rsidR="00E50DE6" w:rsidRPr="00170060" w:rsidRDefault="00E50DE6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2E168396" w14:textId="77777777" w:rsidR="00E50DE6" w:rsidRDefault="00E50DE6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30C2CF9C" w14:textId="77777777" w:rsidR="00E50DE6" w:rsidRDefault="00E50DE6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</w:t>
            </w:r>
          </w:p>
        </w:tc>
        <w:tc>
          <w:tcPr>
            <w:tcW w:w="1410" w:type="dxa"/>
            <w:vAlign w:val="center"/>
          </w:tcPr>
          <w:p w14:paraId="3CA35D67" w14:textId="77777777" w:rsidR="00E50DE6" w:rsidRPr="00170060" w:rsidRDefault="00E50DE6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2430811" w14:textId="77777777" w:rsidR="00E50DE6" w:rsidRPr="00170060" w:rsidRDefault="00E50DE6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4099513D" w14:textId="77777777" w:rsidR="00E50DE6" w:rsidRPr="00170060" w:rsidRDefault="00E50DE6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16336E" w:rsidRPr="00FF4A25" w14:paraId="59220DCE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4842994A" w14:textId="54AB44A8" w:rsidR="0016336E" w:rsidRDefault="0016336E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Kurczak gotowany</w:t>
            </w:r>
          </w:p>
        </w:tc>
        <w:tc>
          <w:tcPr>
            <w:tcW w:w="1043" w:type="dxa"/>
            <w:vAlign w:val="center"/>
          </w:tcPr>
          <w:p w14:paraId="3DFF78D6" w14:textId="7E3AECC2" w:rsidR="0016336E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kg.</w:t>
            </w:r>
          </w:p>
        </w:tc>
        <w:tc>
          <w:tcPr>
            <w:tcW w:w="1198" w:type="dxa"/>
            <w:vAlign w:val="center"/>
          </w:tcPr>
          <w:p w14:paraId="0CCB7220" w14:textId="77777777" w:rsidR="0016336E" w:rsidRPr="00170060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73E5FAEE" w14:textId="67336B32" w:rsidR="0016336E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58D87D56" w14:textId="3AA454E6" w:rsidR="0016336E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10" w:type="dxa"/>
            <w:vAlign w:val="center"/>
          </w:tcPr>
          <w:p w14:paraId="044D3645" w14:textId="77777777" w:rsidR="0016336E" w:rsidRPr="00170060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127A95E" w14:textId="77777777" w:rsidR="0016336E" w:rsidRPr="00170060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9994CC0" w14:textId="77777777" w:rsidR="0016336E" w:rsidRPr="00170060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16336E" w:rsidRPr="00FF4A25" w14:paraId="500F7D8D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413A74ED" w14:textId="7D5083CD" w:rsidR="0016336E" w:rsidRDefault="0016336E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Filet z indyka maślanego</w:t>
            </w:r>
          </w:p>
        </w:tc>
        <w:tc>
          <w:tcPr>
            <w:tcW w:w="1043" w:type="dxa"/>
            <w:vAlign w:val="center"/>
          </w:tcPr>
          <w:p w14:paraId="7AA478CB" w14:textId="7BC38ADD" w:rsidR="0016336E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kg.</w:t>
            </w:r>
          </w:p>
        </w:tc>
        <w:tc>
          <w:tcPr>
            <w:tcW w:w="1198" w:type="dxa"/>
            <w:vAlign w:val="center"/>
          </w:tcPr>
          <w:p w14:paraId="12BAF5A4" w14:textId="77777777" w:rsidR="0016336E" w:rsidRPr="00170060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296E4BA7" w14:textId="53AF424B" w:rsidR="0016336E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7590C8E" w14:textId="058F16B5" w:rsidR="0016336E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10" w:type="dxa"/>
            <w:vAlign w:val="center"/>
          </w:tcPr>
          <w:p w14:paraId="7E43509D" w14:textId="77777777" w:rsidR="0016336E" w:rsidRPr="00170060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77789D9A" w14:textId="77777777" w:rsidR="0016336E" w:rsidRPr="00170060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94325D6" w14:textId="77777777" w:rsidR="0016336E" w:rsidRPr="00170060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16336E" w:rsidRPr="00FF4A25" w14:paraId="002B60A6" w14:textId="77777777" w:rsidTr="00170060">
        <w:trPr>
          <w:trHeight w:val="145"/>
        </w:trPr>
        <w:tc>
          <w:tcPr>
            <w:tcW w:w="2466" w:type="dxa"/>
            <w:vAlign w:val="center"/>
          </w:tcPr>
          <w:p w14:paraId="189A32C4" w14:textId="6C2FDEFA" w:rsidR="0016336E" w:rsidRDefault="0016336E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Boczek wędzony bez żeberek</w:t>
            </w:r>
          </w:p>
        </w:tc>
        <w:tc>
          <w:tcPr>
            <w:tcW w:w="1043" w:type="dxa"/>
            <w:vAlign w:val="center"/>
          </w:tcPr>
          <w:p w14:paraId="6E9A5A93" w14:textId="57DD7087" w:rsidR="0016336E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kg.</w:t>
            </w:r>
          </w:p>
        </w:tc>
        <w:tc>
          <w:tcPr>
            <w:tcW w:w="1198" w:type="dxa"/>
            <w:vAlign w:val="center"/>
          </w:tcPr>
          <w:p w14:paraId="32919D48" w14:textId="77777777" w:rsidR="0016336E" w:rsidRPr="00170060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74BB1F1" w14:textId="6910D441" w:rsidR="0016336E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DF63BC6" w14:textId="45AB9F33" w:rsidR="0016336E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1410" w:type="dxa"/>
            <w:vAlign w:val="center"/>
          </w:tcPr>
          <w:p w14:paraId="7A5FF0DF" w14:textId="77777777" w:rsidR="0016336E" w:rsidRPr="00170060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DA881F6" w14:textId="77777777" w:rsidR="0016336E" w:rsidRPr="00170060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548EAA62" w14:textId="77777777" w:rsidR="0016336E" w:rsidRPr="00170060" w:rsidRDefault="0016336E" w:rsidP="0068565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6EBF2D46" w14:textId="77777777" w:rsidTr="00A07744">
        <w:trPr>
          <w:trHeight w:val="592"/>
        </w:trPr>
        <w:tc>
          <w:tcPr>
            <w:tcW w:w="6474" w:type="dxa"/>
            <w:gridSpan w:val="5"/>
            <w:vAlign w:val="center"/>
          </w:tcPr>
          <w:p w14:paraId="0B9B8B51" w14:textId="77777777" w:rsidR="000D2392" w:rsidRPr="00170060" w:rsidRDefault="000D2392" w:rsidP="002A3CA8">
            <w:pPr>
              <w:pStyle w:val="Styl"/>
              <w:spacing w:line="276" w:lineRule="auto"/>
              <w:ind w:left="33"/>
              <w:jc w:val="center"/>
              <w:rPr>
                <w:rFonts w:ascii="Cambria" w:hAnsi="Cambria" w:cs="Calibri"/>
                <w:b/>
                <w:bCs/>
                <w:color w:val="000004"/>
                <w:w w:val="69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Razem Część II</w:t>
            </w:r>
          </w:p>
        </w:tc>
        <w:tc>
          <w:tcPr>
            <w:tcW w:w="1410" w:type="dxa"/>
            <w:vAlign w:val="center"/>
          </w:tcPr>
          <w:p w14:paraId="693C5A65" w14:textId="77777777" w:rsidR="000D2392" w:rsidRPr="00B05D31" w:rsidRDefault="000D2392" w:rsidP="0068565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14:paraId="4B64C8D4" w14:textId="77777777" w:rsidR="000D2392" w:rsidRPr="00B05D31" w:rsidRDefault="000D2392" w:rsidP="0068565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74795BAF" w14:textId="77777777" w:rsidR="000D2392" w:rsidRPr="00D74F61" w:rsidRDefault="000D2392" w:rsidP="00685656">
            <w:pPr>
              <w:spacing w:after="12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p w14:paraId="3738DB6E" w14:textId="77777777" w:rsidR="000D2392" w:rsidRDefault="000D2392" w:rsidP="00170060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pl-PL"/>
        </w:rPr>
      </w:pPr>
    </w:p>
    <w:p w14:paraId="1B46CE53" w14:textId="77777777" w:rsidR="000D2392" w:rsidRPr="00170060" w:rsidRDefault="000D2392" w:rsidP="00170060">
      <w:pPr>
        <w:spacing w:after="0" w:line="240" w:lineRule="auto"/>
        <w:rPr>
          <w:rFonts w:ascii="Cambria" w:hAnsi="Cambria"/>
          <w:b/>
          <w:bCs/>
          <w:lang w:eastAsia="pl-PL"/>
        </w:rPr>
      </w:pPr>
      <w:r w:rsidRPr="00170060">
        <w:rPr>
          <w:rFonts w:ascii="Cambria" w:hAnsi="Cambria"/>
          <w:b/>
          <w:bCs/>
          <w:lang w:eastAsia="pl-PL"/>
        </w:rPr>
        <w:t>2. Czas realizacji zamówienia dodatkowego …………….. minut.</w:t>
      </w:r>
    </w:p>
    <w:p w14:paraId="066604F2" w14:textId="77777777" w:rsidR="000D2392" w:rsidRDefault="000D2392" w:rsidP="0017006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12D873A3" w14:textId="77777777" w:rsidR="000D2392" w:rsidRPr="00D74F61" w:rsidRDefault="000D2392" w:rsidP="0017006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D74F61">
        <w:rPr>
          <w:rFonts w:ascii="Cambria" w:hAnsi="Cambria"/>
          <w:b/>
          <w:sz w:val="24"/>
          <w:szCs w:val="24"/>
        </w:rPr>
        <w:t>CZĘŚĆ I</w:t>
      </w:r>
      <w:r>
        <w:rPr>
          <w:rFonts w:ascii="Cambria" w:hAnsi="Cambria"/>
          <w:b/>
          <w:sz w:val="24"/>
          <w:szCs w:val="24"/>
        </w:rPr>
        <w:t>II</w:t>
      </w:r>
      <w:r w:rsidRPr="00D74F61">
        <w:rPr>
          <w:rFonts w:ascii="Arial" w:hAnsi="Arial" w:cs="Arial"/>
          <w:b/>
          <w:sz w:val="24"/>
          <w:szCs w:val="24"/>
        </w:rPr>
        <w:t xml:space="preserve"> - </w:t>
      </w:r>
      <w:r w:rsidRPr="00685656">
        <w:rPr>
          <w:rFonts w:ascii="Cambria" w:hAnsi="Cambria"/>
          <w:b/>
          <w:sz w:val="24"/>
          <w:szCs w:val="24"/>
        </w:rPr>
        <w:t xml:space="preserve">Dostawa </w:t>
      </w:r>
      <w:r>
        <w:rPr>
          <w:rFonts w:ascii="Cambria" w:hAnsi="Cambria"/>
          <w:b/>
          <w:sz w:val="24"/>
          <w:szCs w:val="24"/>
        </w:rPr>
        <w:t xml:space="preserve">warzyw i owoców  </w:t>
      </w:r>
    </w:p>
    <w:p w14:paraId="14D8DEC7" w14:textId="77777777" w:rsidR="000D2392" w:rsidRPr="00D74F61" w:rsidRDefault="000D2392" w:rsidP="001700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4F61">
        <w:rPr>
          <w:rFonts w:ascii="Times New Roman" w:hAnsi="Times New Roman"/>
          <w:sz w:val="20"/>
          <w:szCs w:val="20"/>
        </w:rPr>
        <w:t>(</w:t>
      </w:r>
      <w:r w:rsidRPr="00D74F61">
        <w:rPr>
          <w:rFonts w:ascii="Times New Roman" w:hAnsi="Times New Roman"/>
          <w:b/>
          <w:i/>
          <w:sz w:val="20"/>
          <w:szCs w:val="20"/>
        </w:rPr>
        <w:t>Wykonawca wypełnia odpowiednio do wybranej części</w:t>
      </w:r>
      <w:r w:rsidRPr="00D74F61">
        <w:rPr>
          <w:rFonts w:ascii="Times New Roman" w:hAnsi="Times New Roman"/>
          <w:sz w:val="20"/>
          <w:szCs w:val="20"/>
        </w:rPr>
        <w:t>)</w:t>
      </w:r>
    </w:p>
    <w:p w14:paraId="5EE7325C" w14:textId="0597C158" w:rsidR="000D2392" w:rsidRPr="00D74F61" w:rsidRDefault="000D2392" w:rsidP="00170060">
      <w:pPr>
        <w:widowControl w:val="0"/>
        <w:numPr>
          <w:ilvl w:val="0"/>
          <w:numId w:val="13"/>
        </w:numPr>
        <w:tabs>
          <w:tab w:val="left" w:pos="1698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Oferujemy wykonanie całości przedmiotu zamówienia w pełnym zakresie rzeczowy</w:t>
      </w:r>
      <w:r w:rsidR="006D4D3F">
        <w:rPr>
          <w:rFonts w:ascii="Cambria" w:hAnsi="Cambria"/>
          <w:lang w:eastAsia="ar-SA"/>
        </w:rPr>
        <w:t xml:space="preserve">m objętym Specyfikacją </w:t>
      </w:r>
      <w:r w:rsidRPr="00D74F61">
        <w:rPr>
          <w:rFonts w:ascii="Cambria" w:hAnsi="Cambria"/>
          <w:lang w:eastAsia="ar-SA"/>
        </w:rPr>
        <w:t xml:space="preserve"> Warunków Zamówienia za</w:t>
      </w:r>
      <w:r w:rsidRPr="00D74F61">
        <w:rPr>
          <w:rFonts w:ascii="Cambria" w:hAnsi="Cambria"/>
          <w:b/>
          <w:lang w:eastAsia="ar-SA"/>
        </w:rPr>
        <w:t>:</w:t>
      </w:r>
    </w:p>
    <w:p w14:paraId="6683EADB" w14:textId="77777777" w:rsidR="000D2392" w:rsidRPr="00D74F61" w:rsidRDefault="000D2392" w:rsidP="00170060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netto: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6DD5C1ED" w14:textId="77777777" w:rsidR="000D2392" w:rsidRPr="00D74F61" w:rsidRDefault="000D2392" w:rsidP="00170060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3C7D904B" w14:textId="77777777" w:rsidR="000D2392" w:rsidRPr="00D74F61" w:rsidRDefault="000D2392" w:rsidP="00170060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podatek VAT ……...% ............................................. zł </w:t>
      </w:r>
    </w:p>
    <w:p w14:paraId="38155601" w14:textId="77777777" w:rsidR="000D2392" w:rsidRPr="00D74F61" w:rsidRDefault="000D2392" w:rsidP="00170060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25912627" w14:textId="77777777" w:rsidR="000D2392" w:rsidRPr="00D74F61" w:rsidRDefault="000D2392" w:rsidP="00170060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brutto: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4C716C13" w14:textId="77777777" w:rsidR="000D2392" w:rsidRPr="00D74F61" w:rsidRDefault="000D2392" w:rsidP="00170060">
      <w:pPr>
        <w:suppressAutoHyphens/>
        <w:spacing w:after="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364C00CD" w14:textId="77777777" w:rsidR="000D2392" w:rsidRPr="00D74F61" w:rsidRDefault="000D2392" w:rsidP="00A370D8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>ustalone zgodnie z poniższym:</w:t>
      </w:r>
    </w:p>
    <w:tbl>
      <w:tblPr>
        <w:tblW w:w="0" w:type="auto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1043"/>
        <w:gridCol w:w="1198"/>
        <w:gridCol w:w="918"/>
        <w:gridCol w:w="849"/>
        <w:gridCol w:w="1410"/>
        <w:gridCol w:w="1269"/>
        <w:gridCol w:w="1343"/>
      </w:tblGrid>
      <w:tr w:rsidR="000D2392" w:rsidRPr="00FF4A25" w14:paraId="28AEB91B" w14:textId="77777777" w:rsidTr="00264025">
        <w:tc>
          <w:tcPr>
            <w:tcW w:w="2466" w:type="dxa"/>
            <w:vAlign w:val="center"/>
          </w:tcPr>
          <w:p w14:paraId="1CC78188" w14:textId="77777777" w:rsidR="000D2392" w:rsidRPr="00170060" w:rsidRDefault="000D2392" w:rsidP="0026402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Nazwa towaru</w:t>
            </w:r>
          </w:p>
        </w:tc>
        <w:tc>
          <w:tcPr>
            <w:tcW w:w="1043" w:type="dxa"/>
            <w:vAlign w:val="center"/>
          </w:tcPr>
          <w:p w14:paraId="2CC0F5B4" w14:textId="77777777" w:rsidR="000D2392" w:rsidRPr="00170060" w:rsidRDefault="000D2392" w:rsidP="0026402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1198" w:type="dxa"/>
            <w:vAlign w:val="center"/>
          </w:tcPr>
          <w:p w14:paraId="019ED62F" w14:textId="77777777" w:rsidR="000D2392" w:rsidRPr="00170060" w:rsidRDefault="000D2392" w:rsidP="0026402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Cena jedn. netto</w:t>
            </w:r>
          </w:p>
        </w:tc>
        <w:tc>
          <w:tcPr>
            <w:tcW w:w="918" w:type="dxa"/>
            <w:vAlign w:val="center"/>
          </w:tcPr>
          <w:p w14:paraId="458B69BE" w14:textId="77777777" w:rsidR="000D2392" w:rsidRPr="00170060" w:rsidRDefault="000D2392" w:rsidP="00264025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Stawka VAT (%)</w:t>
            </w:r>
          </w:p>
        </w:tc>
        <w:tc>
          <w:tcPr>
            <w:tcW w:w="849" w:type="dxa"/>
            <w:vAlign w:val="center"/>
          </w:tcPr>
          <w:p w14:paraId="10647F5C" w14:textId="77777777" w:rsidR="000D2392" w:rsidRPr="00170060" w:rsidRDefault="000D2392" w:rsidP="0026402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Ilość towaru</w:t>
            </w:r>
          </w:p>
        </w:tc>
        <w:tc>
          <w:tcPr>
            <w:tcW w:w="1410" w:type="dxa"/>
            <w:vAlign w:val="center"/>
          </w:tcPr>
          <w:p w14:paraId="7A76A97C" w14:textId="77777777" w:rsidR="000D2392" w:rsidRPr="00170060" w:rsidRDefault="000D2392" w:rsidP="0026402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Wartość netto</w:t>
            </w:r>
          </w:p>
          <w:p w14:paraId="3550FBAC" w14:textId="77777777" w:rsidR="000D2392" w:rsidRPr="00170060" w:rsidRDefault="000D2392" w:rsidP="00264025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i/>
                <w:sz w:val="18"/>
                <w:szCs w:val="18"/>
              </w:rPr>
              <w:t>(kol. 3x5)</w:t>
            </w:r>
          </w:p>
        </w:tc>
        <w:tc>
          <w:tcPr>
            <w:tcW w:w="1269" w:type="dxa"/>
            <w:vAlign w:val="center"/>
          </w:tcPr>
          <w:p w14:paraId="7ED3D89C" w14:textId="77777777" w:rsidR="000D2392" w:rsidRPr="00170060" w:rsidRDefault="000D2392" w:rsidP="0026402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Wartość podatku</w:t>
            </w:r>
          </w:p>
        </w:tc>
        <w:tc>
          <w:tcPr>
            <w:tcW w:w="1343" w:type="dxa"/>
            <w:vAlign w:val="center"/>
          </w:tcPr>
          <w:p w14:paraId="2029E4CA" w14:textId="77777777" w:rsidR="000D2392" w:rsidRPr="00170060" w:rsidRDefault="000D2392" w:rsidP="0026402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sz w:val="18"/>
                <w:szCs w:val="18"/>
              </w:rPr>
              <w:t>Wartość brutto</w:t>
            </w:r>
          </w:p>
          <w:p w14:paraId="023AE6A3" w14:textId="77777777" w:rsidR="000D2392" w:rsidRPr="00170060" w:rsidRDefault="000D2392" w:rsidP="00264025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70060">
              <w:rPr>
                <w:rFonts w:ascii="Cambria" w:hAnsi="Cambria"/>
                <w:b/>
                <w:i/>
                <w:sz w:val="18"/>
                <w:szCs w:val="18"/>
              </w:rPr>
              <w:t>(kol.6+7)</w:t>
            </w:r>
          </w:p>
        </w:tc>
      </w:tr>
      <w:tr w:rsidR="000D2392" w:rsidRPr="00FF4A25" w14:paraId="2EA21E94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52001BFF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14:paraId="693EF8A6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14:paraId="2FD5F18A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18" w:type="dxa"/>
            <w:vAlign w:val="center"/>
          </w:tcPr>
          <w:p w14:paraId="3DA010ED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14:paraId="40B62D1D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0" w:type="dxa"/>
            <w:vAlign w:val="center"/>
          </w:tcPr>
          <w:p w14:paraId="27ED8349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69" w:type="dxa"/>
          </w:tcPr>
          <w:p w14:paraId="5DD24183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343" w:type="dxa"/>
            <w:vAlign w:val="center"/>
          </w:tcPr>
          <w:p w14:paraId="66282F0E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70060">
              <w:rPr>
                <w:rFonts w:ascii="Cambria" w:hAnsi="Cambria"/>
                <w:b/>
                <w:i/>
                <w:sz w:val="16"/>
                <w:szCs w:val="16"/>
              </w:rPr>
              <w:t>8</w:t>
            </w:r>
          </w:p>
        </w:tc>
      </w:tr>
      <w:tr w:rsidR="000D2392" w:rsidRPr="00FF4A25" w14:paraId="342B99AE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1C7BDC39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  <w:r w:rsidRPr="00C45C4C">
              <w:rPr>
                <w:rFonts w:ascii="Cambria" w:hAnsi="Cambria"/>
                <w:sz w:val="18"/>
                <w:szCs w:val="18"/>
              </w:rPr>
              <w:t>rbuz</w:t>
            </w:r>
          </w:p>
        </w:tc>
        <w:tc>
          <w:tcPr>
            <w:tcW w:w="1043" w:type="dxa"/>
            <w:vAlign w:val="center"/>
          </w:tcPr>
          <w:p w14:paraId="56BC42FC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0F6293F1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53D24896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53779A2" w14:textId="77777777" w:rsidR="000D2392" w:rsidRPr="00C45C4C" w:rsidRDefault="00E50DE6">
            <w:pPr>
              <w:pStyle w:val="Styl"/>
              <w:ind w:left="4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240</w:t>
            </w:r>
          </w:p>
        </w:tc>
        <w:tc>
          <w:tcPr>
            <w:tcW w:w="1410" w:type="dxa"/>
            <w:vAlign w:val="center"/>
          </w:tcPr>
          <w:p w14:paraId="7C421F34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FB4088D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8B8CA0A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C827C5A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07B37CF5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Banany</w:t>
            </w:r>
          </w:p>
        </w:tc>
        <w:tc>
          <w:tcPr>
            <w:tcW w:w="1043" w:type="dxa"/>
            <w:vAlign w:val="center"/>
          </w:tcPr>
          <w:p w14:paraId="0BCD8731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66C82184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6BAA011" w14:textId="77777777" w:rsidR="000D2392" w:rsidRPr="00C45C4C" w:rsidRDefault="00552708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</w:t>
            </w:r>
            <w:r w:rsidR="000D2392" w:rsidRPr="00C45C4C">
              <w:rPr>
                <w:rFonts w:ascii="Cambria" w:hAnsi="Cambria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609B8138" w14:textId="77777777" w:rsidR="000D2392" w:rsidRPr="00C45C4C" w:rsidRDefault="00E50DE6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960</w:t>
            </w:r>
          </w:p>
        </w:tc>
        <w:tc>
          <w:tcPr>
            <w:tcW w:w="1410" w:type="dxa"/>
            <w:vAlign w:val="center"/>
          </w:tcPr>
          <w:p w14:paraId="48B92167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1434104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C21ECB4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58593A55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04E94833" w14:textId="77777777" w:rsidR="000D2392" w:rsidRPr="00C45C4C" w:rsidRDefault="00FE059C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Cytryny</w:t>
            </w:r>
          </w:p>
        </w:tc>
        <w:tc>
          <w:tcPr>
            <w:tcW w:w="1043" w:type="dxa"/>
            <w:vAlign w:val="center"/>
          </w:tcPr>
          <w:p w14:paraId="048390E7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465AAADF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F5A1101" w14:textId="77777777" w:rsidR="000D2392" w:rsidRPr="00C45C4C" w:rsidRDefault="00552708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</w:t>
            </w:r>
            <w:r w:rsidR="000D2392" w:rsidRPr="00C45C4C">
              <w:rPr>
                <w:rFonts w:ascii="Cambria" w:hAnsi="Cambria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5D4B2961" w14:textId="77777777" w:rsidR="000D2392" w:rsidRPr="00C45C4C" w:rsidRDefault="00E50DE6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 20</w:t>
            </w:r>
          </w:p>
        </w:tc>
        <w:tc>
          <w:tcPr>
            <w:tcW w:w="1410" w:type="dxa"/>
            <w:vAlign w:val="center"/>
          </w:tcPr>
          <w:p w14:paraId="277F5C29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5BFF5647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D9DC346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59B17583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721FA9EA" w14:textId="77777777" w:rsidR="000D2392" w:rsidRPr="00C45C4C" w:rsidRDefault="00FE059C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Gruszki</w:t>
            </w:r>
          </w:p>
        </w:tc>
        <w:tc>
          <w:tcPr>
            <w:tcW w:w="1043" w:type="dxa"/>
            <w:vAlign w:val="center"/>
          </w:tcPr>
          <w:p w14:paraId="43C66A72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2DEE7BBF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310E0A2E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2A95E9B" w14:textId="77777777" w:rsidR="000D2392" w:rsidRPr="00C45C4C" w:rsidRDefault="00E50DE6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700</w:t>
            </w:r>
          </w:p>
        </w:tc>
        <w:tc>
          <w:tcPr>
            <w:tcW w:w="1410" w:type="dxa"/>
            <w:vAlign w:val="center"/>
          </w:tcPr>
          <w:p w14:paraId="369F1642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025B36E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1613817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5B744838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07F61469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Jabłka</w:t>
            </w:r>
          </w:p>
        </w:tc>
        <w:tc>
          <w:tcPr>
            <w:tcW w:w="1043" w:type="dxa"/>
            <w:vAlign w:val="center"/>
          </w:tcPr>
          <w:p w14:paraId="0679B041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056B5242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13F5AA3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684DC94" w14:textId="77777777" w:rsidR="000D2392" w:rsidRPr="00C45C4C" w:rsidRDefault="00E50DE6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1 420</w:t>
            </w:r>
          </w:p>
        </w:tc>
        <w:tc>
          <w:tcPr>
            <w:tcW w:w="1410" w:type="dxa"/>
            <w:vAlign w:val="center"/>
          </w:tcPr>
          <w:p w14:paraId="620F10E7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77084BF3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456A7E9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1597F21D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17037D7D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Kiwi</w:t>
            </w:r>
          </w:p>
        </w:tc>
        <w:tc>
          <w:tcPr>
            <w:tcW w:w="1043" w:type="dxa"/>
            <w:vAlign w:val="center"/>
          </w:tcPr>
          <w:p w14:paraId="7BF1E286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098C1EC7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5F856194" w14:textId="77777777" w:rsidR="000D2392" w:rsidRPr="00C45C4C" w:rsidRDefault="00552708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</w:t>
            </w:r>
            <w:r w:rsidR="000D2392" w:rsidRPr="00C45C4C">
              <w:rPr>
                <w:rFonts w:ascii="Cambria" w:hAnsi="Cambria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1AFD47D4" w14:textId="77777777" w:rsidR="000D2392" w:rsidRPr="00C45C4C" w:rsidRDefault="00E50DE6">
            <w:pPr>
              <w:pStyle w:val="Styl"/>
              <w:ind w:left="4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 50</w:t>
            </w:r>
          </w:p>
        </w:tc>
        <w:tc>
          <w:tcPr>
            <w:tcW w:w="1410" w:type="dxa"/>
            <w:vAlign w:val="center"/>
          </w:tcPr>
          <w:p w14:paraId="01B95A6C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ECEA2DF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84B235A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6825B894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013001C7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Mandarynki</w:t>
            </w:r>
          </w:p>
        </w:tc>
        <w:tc>
          <w:tcPr>
            <w:tcW w:w="1043" w:type="dxa"/>
            <w:vAlign w:val="center"/>
          </w:tcPr>
          <w:p w14:paraId="29C0EE76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6988DD10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2959CFF" w14:textId="77777777" w:rsidR="000D2392" w:rsidRPr="00C45C4C" w:rsidRDefault="00552708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</w:t>
            </w:r>
            <w:r w:rsidR="000D2392" w:rsidRPr="00C45C4C">
              <w:rPr>
                <w:rFonts w:ascii="Cambria" w:hAnsi="Cambria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00B4AD45" w14:textId="77777777" w:rsidR="000D2392" w:rsidRPr="00C45C4C" w:rsidRDefault="00E50DE6">
            <w:pPr>
              <w:pStyle w:val="Styl"/>
              <w:ind w:left="4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315</w:t>
            </w:r>
          </w:p>
        </w:tc>
        <w:tc>
          <w:tcPr>
            <w:tcW w:w="1410" w:type="dxa"/>
            <w:vAlign w:val="center"/>
          </w:tcPr>
          <w:p w14:paraId="2E67E03F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212A2DC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FFEAC52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E65AC62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0A26EA19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Ne</w:t>
            </w:r>
            <w:r w:rsidRPr="00C45C4C">
              <w:rPr>
                <w:rFonts w:ascii="Cambria" w:hAnsi="Cambria"/>
                <w:sz w:val="18"/>
                <w:szCs w:val="18"/>
              </w:rPr>
              <w:t>ktarynka</w:t>
            </w:r>
          </w:p>
        </w:tc>
        <w:tc>
          <w:tcPr>
            <w:tcW w:w="1043" w:type="dxa"/>
            <w:vAlign w:val="center"/>
          </w:tcPr>
          <w:p w14:paraId="11EF7CE1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2B967544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61D8E04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6DE00E6" w14:textId="77777777" w:rsidR="000D2392" w:rsidRPr="00C45C4C" w:rsidRDefault="00E50DE6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 150</w:t>
            </w:r>
          </w:p>
        </w:tc>
        <w:tc>
          <w:tcPr>
            <w:tcW w:w="1410" w:type="dxa"/>
            <w:vAlign w:val="center"/>
          </w:tcPr>
          <w:p w14:paraId="3DD56267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E2CE428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5B39AB18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77F56EB2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2D92FE53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lastRenderedPageBreak/>
              <w:t>Pomarańcze</w:t>
            </w:r>
          </w:p>
        </w:tc>
        <w:tc>
          <w:tcPr>
            <w:tcW w:w="1043" w:type="dxa"/>
            <w:vAlign w:val="center"/>
          </w:tcPr>
          <w:p w14:paraId="7B337E01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0175F3FD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51DDBB2" w14:textId="77777777" w:rsidR="000D2392" w:rsidRPr="00C45C4C" w:rsidRDefault="00552708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</w:t>
            </w:r>
            <w:r w:rsidR="000D2392" w:rsidRPr="00C45C4C">
              <w:rPr>
                <w:rFonts w:ascii="Cambria" w:hAnsi="Cambria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05820AA5" w14:textId="77777777" w:rsidR="000D2392" w:rsidRPr="00C45C4C" w:rsidRDefault="00E50DE6">
            <w:pPr>
              <w:pStyle w:val="Styl"/>
              <w:ind w:left="4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900</w:t>
            </w:r>
          </w:p>
        </w:tc>
        <w:tc>
          <w:tcPr>
            <w:tcW w:w="1410" w:type="dxa"/>
            <w:vAlign w:val="center"/>
          </w:tcPr>
          <w:p w14:paraId="68DF05C9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EEDEE29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8D67FE7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2650319A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1DA4A232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Śliwki</w:t>
            </w:r>
          </w:p>
        </w:tc>
        <w:tc>
          <w:tcPr>
            <w:tcW w:w="1043" w:type="dxa"/>
            <w:vAlign w:val="center"/>
          </w:tcPr>
          <w:p w14:paraId="4FEF11A2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218459E8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D79DBE4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6F5A606" w14:textId="77777777" w:rsidR="000D2392" w:rsidRPr="00C45C4C" w:rsidRDefault="00E50DE6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  10</w:t>
            </w:r>
            <w:r w:rsidR="000D239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center"/>
          </w:tcPr>
          <w:p w14:paraId="48EF191C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7A3146D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653577D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33504CB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6D8B9697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Winogron</w:t>
            </w:r>
            <w:r w:rsidR="00FE059C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043" w:type="dxa"/>
            <w:vAlign w:val="center"/>
          </w:tcPr>
          <w:p w14:paraId="1F1D2128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3B8DD093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A877776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9FEBE76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   20</w:t>
            </w:r>
          </w:p>
        </w:tc>
        <w:tc>
          <w:tcPr>
            <w:tcW w:w="1410" w:type="dxa"/>
            <w:vAlign w:val="center"/>
          </w:tcPr>
          <w:p w14:paraId="4CDD917A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B22E2A3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45D87F1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69F6246A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240583DD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Truskawki</w:t>
            </w:r>
          </w:p>
        </w:tc>
        <w:tc>
          <w:tcPr>
            <w:tcW w:w="1043" w:type="dxa"/>
            <w:vAlign w:val="center"/>
          </w:tcPr>
          <w:p w14:paraId="02A07DE6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620A850B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89EE272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2620C07" w14:textId="6B52E9F7" w:rsidR="000D2392" w:rsidRPr="00C45C4C" w:rsidRDefault="0016336E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  50</w:t>
            </w:r>
          </w:p>
        </w:tc>
        <w:tc>
          <w:tcPr>
            <w:tcW w:w="1410" w:type="dxa"/>
            <w:vAlign w:val="center"/>
          </w:tcPr>
          <w:p w14:paraId="56742F80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24F1BDD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FECC95F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38C8C526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22DFEDB9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Ogórki</w:t>
            </w:r>
          </w:p>
        </w:tc>
        <w:tc>
          <w:tcPr>
            <w:tcW w:w="1043" w:type="dxa"/>
            <w:vAlign w:val="center"/>
          </w:tcPr>
          <w:p w14:paraId="03AF8550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7F99FCE4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5187A4D2" w14:textId="77777777" w:rsidR="000D2392" w:rsidRPr="00C45C4C" w:rsidRDefault="000D2392" w:rsidP="00264025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5BCAFF01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 240</w:t>
            </w:r>
          </w:p>
        </w:tc>
        <w:tc>
          <w:tcPr>
            <w:tcW w:w="1410" w:type="dxa"/>
            <w:vAlign w:val="center"/>
          </w:tcPr>
          <w:p w14:paraId="15A5A6BA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EF9ED7D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5188591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17D85929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0940027F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Pomidory</w:t>
            </w:r>
          </w:p>
        </w:tc>
        <w:tc>
          <w:tcPr>
            <w:tcW w:w="1043" w:type="dxa"/>
            <w:vAlign w:val="center"/>
          </w:tcPr>
          <w:p w14:paraId="77AC84BF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306D7F96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73C45C0E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F0C78A0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 255</w:t>
            </w:r>
          </w:p>
        </w:tc>
        <w:tc>
          <w:tcPr>
            <w:tcW w:w="1410" w:type="dxa"/>
            <w:vAlign w:val="center"/>
          </w:tcPr>
          <w:p w14:paraId="2C7C6F90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CD0AE32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CB78790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A809228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61E1360F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Kalafior</w:t>
            </w:r>
          </w:p>
        </w:tc>
        <w:tc>
          <w:tcPr>
            <w:tcW w:w="1043" w:type="dxa"/>
            <w:vAlign w:val="center"/>
          </w:tcPr>
          <w:p w14:paraId="17E3D82F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1AE94AC8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2E6ADFB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66AD290F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   30</w:t>
            </w:r>
          </w:p>
        </w:tc>
        <w:tc>
          <w:tcPr>
            <w:tcW w:w="1410" w:type="dxa"/>
            <w:vAlign w:val="center"/>
          </w:tcPr>
          <w:p w14:paraId="1C0D0B1B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B6FCF72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4B760A93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21EF293E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0173B977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Brokuł</w:t>
            </w:r>
          </w:p>
        </w:tc>
        <w:tc>
          <w:tcPr>
            <w:tcW w:w="1043" w:type="dxa"/>
            <w:vAlign w:val="center"/>
          </w:tcPr>
          <w:p w14:paraId="4F9EAECB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15A4942A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5D4DC35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3210CC00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  40</w:t>
            </w:r>
          </w:p>
        </w:tc>
        <w:tc>
          <w:tcPr>
            <w:tcW w:w="1410" w:type="dxa"/>
            <w:vAlign w:val="center"/>
          </w:tcPr>
          <w:p w14:paraId="496EE14F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DC66E37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07EF7A5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299FF214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6F0E011E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Kapusta pekińska</w:t>
            </w:r>
          </w:p>
        </w:tc>
        <w:tc>
          <w:tcPr>
            <w:tcW w:w="1043" w:type="dxa"/>
            <w:vAlign w:val="center"/>
          </w:tcPr>
          <w:p w14:paraId="074DE030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519E4C1B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0DA8A44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AF7201B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242</w:t>
            </w:r>
          </w:p>
        </w:tc>
        <w:tc>
          <w:tcPr>
            <w:tcW w:w="1410" w:type="dxa"/>
            <w:vAlign w:val="center"/>
          </w:tcPr>
          <w:p w14:paraId="159777A4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ED57B28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EE2B0A9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69C4E94A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7816A2F5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Kapusta biała</w:t>
            </w:r>
          </w:p>
        </w:tc>
        <w:tc>
          <w:tcPr>
            <w:tcW w:w="1043" w:type="dxa"/>
            <w:vAlign w:val="center"/>
          </w:tcPr>
          <w:p w14:paraId="17768BF7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39E4390E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36D9C04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F06F556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410" w:type="dxa"/>
            <w:vAlign w:val="center"/>
          </w:tcPr>
          <w:p w14:paraId="68FE9A57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A73DAFE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9A4FE85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B09044F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4236A5D5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Kapusta czerwona</w:t>
            </w:r>
          </w:p>
        </w:tc>
        <w:tc>
          <w:tcPr>
            <w:tcW w:w="1043" w:type="dxa"/>
            <w:vAlign w:val="center"/>
          </w:tcPr>
          <w:p w14:paraId="4584B013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0E639EA0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EC90BD0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1D6DA12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213</w:t>
            </w:r>
          </w:p>
        </w:tc>
        <w:tc>
          <w:tcPr>
            <w:tcW w:w="1410" w:type="dxa"/>
            <w:vAlign w:val="center"/>
          </w:tcPr>
          <w:p w14:paraId="4A789E29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0585886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848C70D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37140FCF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73F70238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Szczypior</w:t>
            </w:r>
          </w:p>
        </w:tc>
        <w:tc>
          <w:tcPr>
            <w:tcW w:w="1043" w:type="dxa"/>
            <w:vAlign w:val="center"/>
          </w:tcPr>
          <w:p w14:paraId="661D0F09" w14:textId="77777777" w:rsidR="000D2392" w:rsidRPr="00C45C4C" w:rsidRDefault="000D2392" w:rsidP="00264025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03D6AD4E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5DC3456D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74B5A5D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525</w:t>
            </w:r>
          </w:p>
        </w:tc>
        <w:tc>
          <w:tcPr>
            <w:tcW w:w="1410" w:type="dxa"/>
            <w:vAlign w:val="center"/>
          </w:tcPr>
          <w:p w14:paraId="10D66D9E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D37F2FC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67163F2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2E9F578A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17AF4A53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Rzodkiewka</w:t>
            </w:r>
          </w:p>
        </w:tc>
        <w:tc>
          <w:tcPr>
            <w:tcW w:w="1043" w:type="dxa"/>
            <w:vAlign w:val="center"/>
          </w:tcPr>
          <w:p w14:paraId="3AC308A0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672EBDFC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73B60EA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C01A7DC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600</w:t>
            </w:r>
          </w:p>
        </w:tc>
        <w:tc>
          <w:tcPr>
            <w:tcW w:w="1410" w:type="dxa"/>
            <w:vAlign w:val="center"/>
          </w:tcPr>
          <w:p w14:paraId="369154E6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072DB51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51546B25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3EB30915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31EE1A0E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Sałata</w:t>
            </w:r>
          </w:p>
        </w:tc>
        <w:tc>
          <w:tcPr>
            <w:tcW w:w="1043" w:type="dxa"/>
            <w:vAlign w:val="center"/>
          </w:tcPr>
          <w:p w14:paraId="166A6B86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0BAB9E64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51E82A55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52ACEE12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512</w:t>
            </w:r>
          </w:p>
        </w:tc>
        <w:tc>
          <w:tcPr>
            <w:tcW w:w="1410" w:type="dxa"/>
            <w:vAlign w:val="center"/>
          </w:tcPr>
          <w:p w14:paraId="4F3617A8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936702E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87A80FB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4DAC0FB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757033AE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Sałata lodowa</w:t>
            </w:r>
          </w:p>
        </w:tc>
        <w:tc>
          <w:tcPr>
            <w:tcW w:w="1043" w:type="dxa"/>
            <w:vAlign w:val="center"/>
          </w:tcPr>
          <w:p w14:paraId="6C7B9E3B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5D723FBC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303E458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75BBDAA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 17</w:t>
            </w:r>
            <w:r w:rsidR="000D239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center"/>
          </w:tcPr>
          <w:p w14:paraId="2587F75B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C292B4F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26F59F5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119676F7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572A20C5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Koperek</w:t>
            </w:r>
          </w:p>
        </w:tc>
        <w:tc>
          <w:tcPr>
            <w:tcW w:w="1043" w:type="dxa"/>
            <w:vAlign w:val="center"/>
          </w:tcPr>
          <w:p w14:paraId="06381042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2FD47158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40D0DBF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3D50486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130</w:t>
            </w:r>
          </w:p>
        </w:tc>
        <w:tc>
          <w:tcPr>
            <w:tcW w:w="1410" w:type="dxa"/>
            <w:vAlign w:val="center"/>
          </w:tcPr>
          <w:p w14:paraId="1E1B3BA2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5CB7D1C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A8B6B0C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60AE9A36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545E9FC5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Natka pietruszki</w:t>
            </w:r>
          </w:p>
        </w:tc>
        <w:tc>
          <w:tcPr>
            <w:tcW w:w="1043" w:type="dxa"/>
            <w:vAlign w:val="center"/>
          </w:tcPr>
          <w:p w14:paraId="4D2431B1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00932713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84EBA3A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6F4B10FF" w14:textId="719D1F65" w:rsidR="000D2392" w:rsidRPr="00C45C4C" w:rsidRDefault="0016336E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50</w:t>
            </w:r>
          </w:p>
        </w:tc>
        <w:tc>
          <w:tcPr>
            <w:tcW w:w="1410" w:type="dxa"/>
            <w:vAlign w:val="center"/>
          </w:tcPr>
          <w:p w14:paraId="2DD7E862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EFABC76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41CD1F0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5CB0E4BD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255EE209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Cebula</w:t>
            </w:r>
          </w:p>
        </w:tc>
        <w:tc>
          <w:tcPr>
            <w:tcW w:w="1043" w:type="dxa"/>
            <w:vAlign w:val="center"/>
          </w:tcPr>
          <w:p w14:paraId="441233A2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0953A8D1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9802108" w14:textId="77777777" w:rsidR="000D2392" w:rsidRPr="00C45C4C" w:rsidRDefault="000D2392" w:rsidP="00264025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3801834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306</w:t>
            </w:r>
          </w:p>
        </w:tc>
        <w:tc>
          <w:tcPr>
            <w:tcW w:w="1410" w:type="dxa"/>
            <w:vAlign w:val="center"/>
          </w:tcPr>
          <w:p w14:paraId="142D7D1A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0250BD0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842FB57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2430CC57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0943FFFA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Cebula czerwona</w:t>
            </w:r>
          </w:p>
        </w:tc>
        <w:tc>
          <w:tcPr>
            <w:tcW w:w="1043" w:type="dxa"/>
            <w:vAlign w:val="center"/>
          </w:tcPr>
          <w:p w14:paraId="10BFE115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2C2A8C24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774F0CAD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EA6539E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30</w:t>
            </w:r>
          </w:p>
        </w:tc>
        <w:tc>
          <w:tcPr>
            <w:tcW w:w="1410" w:type="dxa"/>
            <w:vAlign w:val="center"/>
          </w:tcPr>
          <w:p w14:paraId="3DE29729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8CDD3AA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4B3DFD72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51E26F9C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7F1BFBD8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Cebula cukrowa</w:t>
            </w:r>
          </w:p>
        </w:tc>
        <w:tc>
          <w:tcPr>
            <w:tcW w:w="1043" w:type="dxa"/>
            <w:vAlign w:val="center"/>
          </w:tcPr>
          <w:p w14:paraId="6F99904A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71416CC7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75F6FEE8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F9E0AC9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60</w:t>
            </w:r>
          </w:p>
        </w:tc>
        <w:tc>
          <w:tcPr>
            <w:tcW w:w="1410" w:type="dxa"/>
            <w:vAlign w:val="center"/>
          </w:tcPr>
          <w:p w14:paraId="0D108848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E48DBAA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5C1FFAB9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28F9A990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76E09CCB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Papryka czerwona</w:t>
            </w:r>
          </w:p>
        </w:tc>
        <w:tc>
          <w:tcPr>
            <w:tcW w:w="1043" w:type="dxa"/>
            <w:vAlign w:val="center"/>
          </w:tcPr>
          <w:p w14:paraId="21EC11E2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7876C192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7EED0043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  <w:lang w:val="de-DE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  <w:lang w:val="de-DE"/>
              </w:rPr>
              <w:t>5%</w:t>
            </w:r>
          </w:p>
        </w:tc>
        <w:tc>
          <w:tcPr>
            <w:tcW w:w="849" w:type="dxa"/>
            <w:vAlign w:val="center"/>
          </w:tcPr>
          <w:p w14:paraId="652FFEDA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  <w:lang w:val="de-DE"/>
              </w:rPr>
            </w:pPr>
            <w:r>
              <w:rPr>
                <w:rFonts w:ascii="Cambria" w:hAnsi="Cambria" w:cs="Times New Roman"/>
                <w:sz w:val="18"/>
                <w:szCs w:val="18"/>
                <w:lang w:val="de-DE"/>
              </w:rPr>
              <w:t>159</w:t>
            </w:r>
          </w:p>
        </w:tc>
        <w:tc>
          <w:tcPr>
            <w:tcW w:w="1410" w:type="dxa"/>
            <w:vAlign w:val="center"/>
          </w:tcPr>
          <w:p w14:paraId="7D50DC6A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224CBF1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8B092B9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2EE23265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0CEAB196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Seler</w:t>
            </w:r>
          </w:p>
        </w:tc>
        <w:tc>
          <w:tcPr>
            <w:tcW w:w="1043" w:type="dxa"/>
            <w:vAlign w:val="center"/>
          </w:tcPr>
          <w:p w14:paraId="22AB8AC8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  <w:lang w:val="de-DE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1198" w:type="dxa"/>
            <w:vAlign w:val="center"/>
          </w:tcPr>
          <w:p w14:paraId="29F7D27B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3527886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  <w:lang w:val="de-DE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  <w:lang w:val="de-DE"/>
              </w:rPr>
              <w:t>5%</w:t>
            </w:r>
          </w:p>
        </w:tc>
        <w:tc>
          <w:tcPr>
            <w:tcW w:w="849" w:type="dxa"/>
            <w:vAlign w:val="center"/>
          </w:tcPr>
          <w:p w14:paraId="2DE67D3B" w14:textId="0E34C97B" w:rsidR="000D2392" w:rsidRPr="00C45C4C" w:rsidRDefault="0016336E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  <w:lang w:val="de-DE"/>
              </w:rPr>
            </w:pPr>
            <w:r>
              <w:rPr>
                <w:rFonts w:ascii="Cambria" w:hAnsi="Cambria" w:cs="Times New Roman"/>
                <w:sz w:val="18"/>
                <w:szCs w:val="18"/>
                <w:lang w:val="de-DE"/>
              </w:rPr>
              <w:t xml:space="preserve">  10</w:t>
            </w:r>
          </w:p>
        </w:tc>
        <w:tc>
          <w:tcPr>
            <w:tcW w:w="1410" w:type="dxa"/>
            <w:vAlign w:val="center"/>
          </w:tcPr>
          <w:p w14:paraId="7E5EFE05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D4411DC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576DEB21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2BCECA36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36B42BA0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Por</w:t>
            </w:r>
          </w:p>
        </w:tc>
        <w:tc>
          <w:tcPr>
            <w:tcW w:w="1043" w:type="dxa"/>
            <w:vAlign w:val="center"/>
          </w:tcPr>
          <w:p w14:paraId="38FA7849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7BE55638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8298A0C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5CA1B0D2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309</w:t>
            </w:r>
          </w:p>
        </w:tc>
        <w:tc>
          <w:tcPr>
            <w:tcW w:w="1410" w:type="dxa"/>
            <w:vAlign w:val="center"/>
          </w:tcPr>
          <w:p w14:paraId="4209468D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78E45607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AC53D55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75FE9E1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3730357C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Pietruszka korzeń</w:t>
            </w:r>
          </w:p>
        </w:tc>
        <w:tc>
          <w:tcPr>
            <w:tcW w:w="1043" w:type="dxa"/>
            <w:vAlign w:val="center"/>
          </w:tcPr>
          <w:p w14:paraId="4F80B4E8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17A9007A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983F3C7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662C009E" w14:textId="77777777" w:rsidR="000D2392" w:rsidRPr="00C45C4C" w:rsidRDefault="000D2392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20</w:t>
            </w:r>
          </w:p>
        </w:tc>
        <w:tc>
          <w:tcPr>
            <w:tcW w:w="1410" w:type="dxa"/>
            <w:vAlign w:val="center"/>
          </w:tcPr>
          <w:p w14:paraId="412099BF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AB700E4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9A9EFC2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7BF4AEF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059C0EB8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Czosnek główka</w:t>
            </w:r>
          </w:p>
        </w:tc>
        <w:tc>
          <w:tcPr>
            <w:tcW w:w="1043" w:type="dxa"/>
            <w:vAlign w:val="center"/>
          </w:tcPr>
          <w:p w14:paraId="4EED623D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03DE9D40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E43409F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512D938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120</w:t>
            </w:r>
          </w:p>
        </w:tc>
        <w:tc>
          <w:tcPr>
            <w:tcW w:w="1410" w:type="dxa"/>
            <w:vAlign w:val="center"/>
          </w:tcPr>
          <w:p w14:paraId="7F2421CA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8314A88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604F889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10F0C99D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50AA57EA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Marchewka</w:t>
            </w:r>
          </w:p>
        </w:tc>
        <w:tc>
          <w:tcPr>
            <w:tcW w:w="1043" w:type="dxa"/>
            <w:vAlign w:val="center"/>
          </w:tcPr>
          <w:p w14:paraId="31FB827A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18C94D54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7DA83C2B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3A1947B7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203</w:t>
            </w:r>
          </w:p>
        </w:tc>
        <w:tc>
          <w:tcPr>
            <w:tcW w:w="1410" w:type="dxa"/>
            <w:vAlign w:val="center"/>
          </w:tcPr>
          <w:p w14:paraId="76E10853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20957FB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B810D87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B5481B0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00735026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Burak ćwikłowy</w:t>
            </w:r>
          </w:p>
        </w:tc>
        <w:tc>
          <w:tcPr>
            <w:tcW w:w="1043" w:type="dxa"/>
            <w:vAlign w:val="center"/>
          </w:tcPr>
          <w:p w14:paraId="62D6798D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5901F575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3B3269A3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80B6DC8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435</w:t>
            </w:r>
          </w:p>
        </w:tc>
        <w:tc>
          <w:tcPr>
            <w:tcW w:w="1410" w:type="dxa"/>
            <w:vAlign w:val="center"/>
          </w:tcPr>
          <w:p w14:paraId="097F43C9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72583D59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E367C8A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BAD01B4" w14:textId="77777777" w:rsidTr="001148B5">
        <w:trPr>
          <w:trHeight w:val="319"/>
        </w:trPr>
        <w:tc>
          <w:tcPr>
            <w:tcW w:w="2466" w:type="dxa"/>
            <w:vAlign w:val="center"/>
          </w:tcPr>
          <w:p w14:paraId="040028B0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Pieczarki</w:t>
            </w:r>
          </w:p>
        </w:tc>
        <w:tc>
          <w:tcPr>
            <w:tcW w:w="1043" w:type="dxa"/>
            <w:vAlign w:val="center"/>
          </w:tcPr>
          <w:p w14:paraId="1525A30F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5FED35FD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A3D05F3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21A095B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144</w:t>
            </w:r>
          </w:p>
        </w:tc>
        <w:tc>
          <w:tcPr>
            <w:tcW w:w="1410" w:type="dxa"/>
            <w:vAlign w:val="center"/>
          </w:tcPr>
          <w:p w14:paraId="3BE5A5E0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74195698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B1BFC5C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30D98F58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47273DA4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Pomidory koktajlowe</w:t>
            </w:r>
          </w:p>
        </w:tc>
        <w:tc>
          <w:tcPr>
            <w:tcW w:w="1043" w:type="dxa"/>
            <w:vAlign w:val="center"/>
          </w:tcPr>
          <w:p w14:paraId="4774A1F5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607604A0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A9C590D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B1102EA" w14:textId="77777777" w:rsidR="000D2392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110</w:t>
            </w:r>
          </w:p>
        </w:tc>
        <w:tc>
          <w:tcPr>
            <w:tcW w:w="1410" w:type="dxa"/>
            <w:vAlign w:val="center"/>
          </w:tcPr>
          <w:p w14:paraId="66A9B7E0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80009A8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547F407B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512F8046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255CE296" w14:textId="77777777" w:rsidR="000D2392" w:rsidRPr="00C45C4C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C45C4C">
              <w:rPr>
                <w:rFonts w:ascii="Cambria" w:hAnsi="Cambria"/>
                <w:sz w:val="18"/>
                <w:szCs w:val="18"/>
              </w:rPr>
              <w:t>Kap</w:t>
            </w:r>
            <w:r>
              <w:rPr>
                <w:rFonts w:ascii="Cambria" w:hAnsi="Cambria"/>
                <w:sz w:val="18"/>
                <w:szCs w:val="18"/>
              </w:rPr>
              <w:t>u</w:t>
            </w:r>
            <w:r w:rsidRPr="00C45C4C">
              <w:rPr>
                <w:rFonts w:ascii="Cambria" w:hAnsi="Cambria"/>
                <w:sz w:val="18"/>
                <w:szCs w:val="18"/>
              </w:rPr>
              <w:t>sta biała</w:t>
            </w:r>
          </w:p>
        </w:tc>
        <w:tc>
          <w:tcPr>
            <w:tcW w:w="1043" w:type="dxa"/>
            <w:vAlign w:val="center"/>
          </w:tcPr>
          <w:p w14:paraId="776D5022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37A818AB" w14:textId="77777777" w:rsidR="000D2392" w:rsidRPr="00C45C4C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6C73CC0" w14:textId="77777777" w:rsidR="000D2392" w:rsidRPr="00C45C4C" w:rsidRDefault="000D2392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45C4C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6472696A" w14:textId="77777777" w:rsidR="000D2392" w:rsidRPr="00C45C4C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40</w:t>
            </w:r>
          </w:p>
        </w:tc>
        <w:tc>
          <w:tcPr>
            <w:tcW w:w="1410" w:type="dxa"/>
            <w:vAlign w:val="center"/>
          </w:tcPr>
          <w:p w14:paraId="1442F548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7C8829A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24737AC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E50DE6" w:rsidRPr="00FF4A25" w14:paraId="2B741C95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2658DF83" w14:textId="77777777" w:rsidR="00E50DE6" w:rsidRPr="00C45C4C" w:rsidRDefault="00E50DE6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Mix sałat 500 g</w:t>
            </w:r>
          </w:p>
        </w:tc>
        <w:tc>
          <w:tcPr>
            <w:tcW w:w="1043" w:type="dxa"/>
            <w:vAlign w:val="center"/>
          </w:tcPr>
          <w:p w14:paraId="3A837583" w14:textId="77777777" w:rsidR="00E50DE6" w:rsidRPr="00C45C4C" w:rsidRDefault="00E50DE6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60400305" w14:textId="77777777" w:rsidR="00E50DE6" w:rsidRPr="00C45C4C" w:rsidRDefault="00E50DE6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2C0CE41" w14:textId="77777777" w:rsidR="00E50DE6" w:rsidRPr="00C45C4C" w:rsidRDefault="00E50DE6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9B55B9F" w14:textId="77777777" w:rsidR="00E50DE6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150</w:t>
            </w:r>
          </w:p>
        </w:tc>
        <w:tc>
          <w:tcPr>
            <w:tcW w:w="1410" w:type="dxa"/>
            <w:vAlign w:val="center"/>
          </w:tcPr>
          <w:p w14:paraId="0D88AB98" w14:textId="77777777" w:rsidR="00E50DE6" w:rsidRPr="00170060" w:rsidRDefault="00E50DE6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F2BAEF9" w14:textId="77777777" w:rsidR="00E50DE6" w:rsidRPr="00170060" w:rsidRDefault="00E50DE6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59E46E9B" w14:textId="77777777" w:rsidR="00E50DE6" w:rsidRPr="00170060" w:rsidRDefault="00E50DE6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E50DE6" w:rsidRPr="00FF4A25" w14:paraId="316CC013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207945AA" w14:textId="77777777" w:rsidR="00E50DE6" w:rsidRPr="00C45C4C" w:rsidRDefault="00E50DE6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Ziemniaki jadalne</w:t>
            </w:r>
          </w:p>
        </w:tc>
        <w:tc>
          <w:tcPr>
            <w:tcW w:w="1043" w:type="dxa"/>
            <w:vAlign w:val="center"/>
          </w:tcPr>
          <w:p w14:paraId="677253D0" w14:textId="77777777" w:rsidR="00E50DE6" w:rsidRPr="00C45C4C" w:rsidRDefault="00E50DE6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2806303A" w14:textId="77777777" w:rsidR="00E50DE6" w:rsidRPr="00C45C4C" w:rsidRDefault="00E50DE6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074D67F" w14:textId="77777777" w:rsidR="00E50DE6" w:rsidRPr="00C45C4C" w:rsidRDefault="00E50DE6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6D558D2B" w14:textId="77777777" w:rsidR="00E50DE6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5187</w:t>
            </w:r>
          </w:p>
        </w:tc>
        <w:tc>
          <w:tcPr>
            <w:tcW w:w="1410" w:type="dxa"/>
            <w:vAlign w:val="center"/>
          </w:tcPr>
          <w:p w14:paraId="06158BF5" w14:textId="77777777" w:rsidR="00E50DE6" w:rsidRPr="00170060" w:rsidRDefault="00E50DE6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3A6E7AF" w14:textId="77777777" w:rsidR="00E50DE6" w:rsidRPr="00170060" w:rsidRDefault="00E50DE6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512E876" w14:textId="77777777" w:rsidR="00E50DE6" w:rsidRPr="00170060" w:rsidRDefault="00E50DE6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E50DE6" w:rsidRPr="00FF4A25" w14:paraId="2A048B16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34115E23" w14:textId="77777777" w:rsidR="00E50DE6" w:rsidRPr="00C45C4C" w:rsidRDefault="00E50DE6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Ziemniaki młode</w:t>
            </w:r>
          </w:p>
        </w:tc>
        <w:tc>
          <w:tcPr>
            <w:tcW w:w="1043" w:type="dxa"/>
            <w:vAlign w:val="center"/>
          </w:tcPr>
          <w:p w14:paraId="19553843" w14:textId="77777777" w:rsidR="00E50DE6" w:rsidRPr="00C45C4C" w:rsidRDefault="00E50DE6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755C2A1E" w14:textId="77777777" w:rsidR="00E50DE6" w:rsidRPr="00C45C4C" w:rsidRDefault="00E50DE6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BC8C18C" w14:textId="77777777" w:rsidR="00E50DE6" w:rsidRPr="00C45C4C" w:rsidRDefault="00E50DE6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FB6136B" w14:textId="77777777" w:rsidR="00E50DE6" w:rsidRDefault="00E50DE6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1088</w:t>
            </w:r>
          </w:p>
        </w:tc>
        <w:tc>
          <w:tcPr>
            <w:tcW w:w="1410" w:type="dxa"/>
            <w:vAlign w:val="center"/>
          </w:tcPr>
          <w:p w14:paraId="5713B794" w14:textId="77777777" w:rsidR="00E50DE6" w:rsidRPr="00170060" w:rsidRDefault="00E50DE6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A767C16" w14:textId="77777777" w:rsidR="00E50DE6" w:rsidRPr="00170060" w:rsidRDefault="00E50DE6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E83313C" w14:textId="77777777" w:rsidR="00E50DE6" w:rsidRPr="00170060" w:rsidRDefault="00E50DE6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16336E" w:rsidRPr="00FF4A25" w14:paraId="2664E11C" w14:textId="77777777" w:rsidTr="00264025">
        <w:trPr>
          <w:trHeight w:val="145"/>
        </w:trPr>
        <w:tc>
          <w:tcPr>
            <w:tcW w:w="2466" w:type="dxa"/>
            <w:vAlign w:val="center"/>
          </w:tcPr>
          <w:p w14:paraId="49E2CBAA" w14:textId="742191A0" w:rsidR="0016336E" w:rsidRDefault="0016336E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Brzoskwinia</w:t>
            </w:r>
          </w:p>
        </w:tc>
        <w:tc>
          <w:tcPr>
            <w:tcW w:w="1043" w:type="dxa"/>
            <w:vAlign w:val="center"/>
          </w:tcPr>
          <w:p w14:paraId="1CAC0C9B" w14:textId="46DCA574" w:rsidR="0016336E" w:rsidRDefault="0016336E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0F6C539A" w14:textId="77777777" w:rsidR="0016336E" w:rsidRPr="00C45C4C" w:rsidRDefault="0016336E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9D004C0" w14:textId="176E5A4E" w:rsidR="0016336E" w:rsidRDefault="0016336E">
            <w:pPr>
              <w:pStyle w:val="Styl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C53105E" w14:textId="0CE1B3DA" w:rsidR="0016336E" w:rsidRDefault="0016336E">
            <w:pPr>
              <w:pStyle w:val="Styl"/>
              <w:ind w:right="59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200</w:t>
            </w:r>
          </w:p>
        </w:tc>
        <w:tc>
          <w:tcPr>
            <w:tcW w:w="1410" w:type="dxa"/>
            <w:vAlign w:val="center"/>
          </w:tcPr>
          <w:p w14:paraId="29A7BF17" w14:textId="77777777" w:rsidR="0016336E" w:rsidRPr="00170060" w:rsidRDefault="0016336E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35AA023" w14:textId="77777777" w:rsidR="0016336E" w:rsidRPr="00170060" w:rsidRDefault="0016336E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6BE1CD4" w14:textId="77777777" w:rsidR="0016336E" w:rsidRPr="00170060" w:rsidRDefault="0016336E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622F4D1" w14:textId="77777777" w:rsidTr="001C4E49">
        <w:trPr>
          <w:trHeight w:val="447"/>
        </w:trPr>
        <w:tc>
          <w:tcPr>
            <w:tcW w:w="6474" w:type="dxa"/>
            <w:gridSpan w:val="5"/>
            <w:vAlign w:val="center"/>
          </w:tcPr>
          <w:p w14:paraId="0B589EFE" w14:textId="77777777" w:rsidR="000D2392" w:rsidRPr="001C4E49" w:rsidRDefault="000D2392">
            <w:pPr>
              <w:pStyle w:val="Styl"/>
              <w:ind w:right="59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C4E49">
              <w:rPr>
                <w:rFonts w:ascii="Cambria" w:hAnsi="Cambria" w:cs="Times New Roman"/>
                <w:b/>
                <w:sz w:val="20"/>
                <w:szCs w:val="20"/>
              </w:rPr>
              <w:t>Razem Część III</w:t>
            </w:r>
          </w:p>
        </w:tc>
        <w:tc>
          <w:tcPr>
            <w:tcW w:w="1410" w:type="dxa"/>
            <w:vAlign w:val="center"/>
          </w:tcPr>
          <w:p w14:paraId="61D81B23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A95F5A4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5FD6BF2" w14:textId="77777777" w:rsidR="000D2392" w:rsidRPr="00170060" w:rsidRDefault="000D2392" w:rsidP="00264025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</w:tbl>
    <w:p w14:paraId="0616977F" w14:textId="77777777" w:rsidR="000D2392" w:rsidRDefault="000D2392" w:rsidP="00C45C4C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pl-PL"/>
        </w:rPr>
      </w:pPr>
    </w:p>
    <w:p w14:paraId="2BBEA500" w14:textId="77777777" w:rsidR="000D2392" w:rsidRPr="00C45C4C" w:rsidRDefault="000D2392" w:rsidP="00C45C4C">
      <w:pPr>
        <w:spacing w:after="0" w:line="240" w:lineRule="auto"/>
        <w:rPr>
          <w:rFonts w:ascii="Cambria" w:hAnsi="Cambria"/>
          <w:b/>
          <w:bCs/>
          <w:lang w:eastAsia="pl-PL"/>
        </w:rPr>
      </w:pPr>
      <w:r w:rsidRPr="00C45C4C">
        <w:rPr>
          <w:rFonts w:ascii="Cambria" w:hAnsi="Cambria"/>
          <w:b/>
          <w:bCs/>
          <w:lang w:eastAsia="pl-PL"/>
        </w:rPr>
        <w:t>2. Czas realizacji zamówienia dodatkowego …………….. minut.</w:t>
      </w:r>
    </w:p>
    <w:p w14:paraId="4BCCBDE0" w14:textId="77777777" w:rsidR="000D2392" w:rsidRDefault="000D2392" w:rsidP="00FE059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89D2228" w14:textId="77777777" w:rsidR="000D2392" w:rsidRPr="00D74F61" w:rsidRDefault="000D2392" w:rsidP="00C45C4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CZĘŚĆ IV</w:t>
      </w:r>
      <w:r w:rsidRPr="00D74F61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Cambria" w:hAnsi="Cambria"/>
          <w:b/>
          <w:sz w:val="24"/>
          <w:szCs w:val="24"/>
        </w:rPr>
        <w:t>D</w:t>
      </w:r>
      <w:r w:rsidRPr="00C45C4C">
        <w:rPr>
          <w:rFonts w:ascii="Cambria" w:hAnsi="Cambria"/>
          <w:b/>
          <w:sz w:val="24"/>
          <w:szCs w:val="24"/>
        </w:rPr>
        <w:t>ostawa warzyw i owoców  przetworzonych</w:t>
      </w:r>
    </w:p>
    <w:p w14:paraId="0F33FB9A" w14:textId="77777777" w:rsidR="000D2392" w:rsidRPr="00D74F61" w:rsidRDefault="000D2392" w:rsidP="00C45C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4F61">
        <w:rPr>
          <w:rFonts w:ascii="Times New Roman" w:hAnsi="Times New Roman"/>
          <w:sz w:val="20"/>
          <w:szCs w:val="20"/>
        </w:rPr>
        <w:t>(</w:t>
      </w:r>
      <w:r w:rsidRPr="00D74F61">
        <w:rPr>
          <w:rFonts w:ascii="Times New Roman" w:hAnsi="Times New Roman"/>
          <w:b/>
          <w:i/>
          <w:sz w:val="20"/>
          <w:szCs w:val="20"/>
        </w:rPr>
        <w:t>Wykonawca wypełnia odpowiednio do wybranej części</w:t>
      </w:r>
      <w:r w:rsidRPr="00D74F61">
        <w:rPr>
          <w:rFonts w:ascii="Times New Roman" w:hAnsi="Times New Roman"/>
          <w:sz w:val="20"/>
          <w:szCs w:val="20"/>
        </w:rPr>
        <w:t>)</w:t>
      </w:r>
    </w:p>
    <w:p w14:paraId="5847F6B8" w14:textId="5E95BEA1" w:rsidR="000D2392" w:rsidRPr="00D74F61" w:rsidRDefault="000D2392" w:rsidP="00C45C4C">
      <w:pPr>
        <w:widowControl w:val="0"/>
        <w:numPr>
          <w:ilvl w:val="0"/>
          <w:numId w:val="14"/>
        </w:numPr>
        <w:tabs>
          <w:tab w:val="left" w:pos="1698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Oferujemy wykonanie całości przedmiotu zamówienia w pełnym zakresie rzeczowy</w:t>
      </w:r>
      <w:r w:rsidR="006D4D3F">
        <w:rPr>
          <w:rFonts w:ascii="Cambria" w:hAnsi="Cambria"/>
          <w:lang w:eastAsia="ar-SA"/>
        </w:rPr>
        <w:t xml:space="preserve">m objętym Specyfikacją </w:t>
      </w:r>
      <w:r w:rsidRPr="00D74F61">
        <w:rPr>
          <w:rFonts w:ascii="Cambria" w:hAnsi="Cambria"/>
          <w:lang w:eastAsia="ar-SA"/>
        </w:rPr>
        <w:t xml:space="preserve"> Warunków Zamówienia za</w:t>
      </w:r>
      <w:r w:rsidRPr="00D74F61">
        <w:rPr>
          <w:rFonts w:ascii="Cambria" w:hAnsi="Cambria"/>
          <w:b/>
          <w:lang w:eastAsia="ar-SA"/>
        </w:rPr>
        <w:t>:</w:t>
      </w:r>
    </w:p>
    <w:p w14:paraId="5BD0DE63" w14:textId="77777777" w:rsidR="000D2392" w:rsidRPr="00D74F61" w:rsidRDefault="000D2392" w:rsidP="00C45C4C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netto: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76F06B3B" w14:textId="77777777" w:rsidR="000D2392" w:rsidRPr="00D74F61" w:rsidRDefault="000D2392" w:rsidP="00C45C4C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004EAC86" w14:textId="77777777" w:rsidR="000D2392" w:rsidRPr="00D74F61" w:rsidRDefault="000D2392" w:rsidP="00C45C4C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podatek VAT ……...% ............................................. zł </w:t>
      </w:r>
    </w:p>
    <w:p w14:paraId="653D4E58" w14:textId="77777777" w:rsidR="000D2392" w:rsidRPr="00D74F61" w:rsidRDefault="000D2392" w:rsidP="00C45C4C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lastRenderedPageBreak/>
        <w:t>(słownie: ....................................................................................................................................................................... )</w:t>
      </w:r>
    </w:p>
    <w:p w14:paraId="7BF3729D" w14:textId="77777777" w:rsidR="000D2392" w:rsidRPr="00D74F61" w:rsidRDefault="000D2392" w:rsidP="00C45C4C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brutto: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4580E7CC" w14:textId="77777777" w:rsidR="000D2392" w:rsidRPr="00D74F61" w:rsidRDefault="000D2392" w:rsidP="00C45C4C">
      <w:pPr>
        <w:suppressAutoHyphens/>
        <w:spacing w:after="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7D495333" w14:textId="77777777" w:rsidR="000D2392" w:rsidRPr="00D74F61" w:rsidRDefault="000D2392" w:rsidP="003B4704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  <w:r w:rsidRPr="00D74F61">
        <w:rPr>
          <w:rFonts w:ascii="Cambria" w:hAnsi="Cambria"/>
          <w:b/>
          <w:lang w:eastAsia="ar-SA"/>
        </w:rPr>
        <w:t>ustalone zgodnie z poniższym:</w:t>
      </w:r>
    </w:p>
    <w:tbl>
      <w:tblPr>
        <w:tblW w:w="0" w:type="auto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1043"/>
        <w:gridCol w:w="1198"/>
        <w:gridCol w:w="918"/>
        <w:gridCol w:w="849"/>
        <w:gridCol w:w="1410"/>
        <w:gridCol w:w="1269"/>
        <w:gridCol w:w="1343"/>
      </w:tblGrid>
      <w:tr w:rsidR="000D2392" w:rsidRPr="00FF4A25" w14:paraId="3D4E81CB" w14:textId="77777777" w:rsidTr="00C45C4C">
        <w:tc>
          <w:tcPr>
            <w:tcW w:w="2466" w:type="dxa"/>
            <w:vAlign w:val="center"/>
          </w:tcPr>
          <w:p w14:paraId="0109C06B" w14:textId="77777777" w:rsidR="000D2392" w:rsidRPr="00C45C4C" w:rsidRDefault="000D2392" w:rsidP="00C45C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Nazwa towaru</w:t>
            </w:r>
          </w:p>
        </w:tc>
        <w:tc>
          <w:tcPr>
            <w:tcW w:w="1043" w:type="dxa"/>
            <w:vAlign w:val="center"/>
          </w:tcPr>
          <w:p w14:paraId="6E278A22" w14:textId="77777777" w:rsidR="000D2392" w:rsidRPr="00C45C4C" w:rsidRDefault="000D2392" w:rsidP="00C45C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1198" w:type="dxa"/>
            <w:vAlign w:val="center"/>
          </w:tcPr>
          <w:p w14:paraId="7DEB1C35" w14:textId="77777777" w:rsidR="000D2392" w:rsidRPr="00C45C4C" w:rsidRDefault="000D2392" w:rsidP="00C45C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Cena jedn. netto</w:t>
            </w:r>
          </w:p>
        </w:tc>
        <w:tc>
          <w:tcPr>
            <w:tcW w:w="918" w:type="dxa"/>
            <w:vAlign w:val="center"/>
          </w:tcPr>
          <w:p w14:paraId="3FA60B2D" w14:textId="77777777" w:rsidR="000D2392" w:rsidRPr="00C45C4C" w:rsidRDefault="000D2392" w:rsidP="00C45C4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Stawka VAT (%)</w:t>
            </w:r>
          </w:p>
        </w:tc>
        <w:tc>
          <w:tcPr>
            <w:tcW w:w="849" w:type="dxa"/>
            <w:vAlign w:val="center"/>
          </w:tcPr>
          <w:p w14:paraId="600782CE" w14:textId="77777777" w:rsidR="000D2392" w:rsidRPr="00C45C4C" w:rsidRDefault="000D2392" w:rsidP="00C45C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Ilość towaru</w:t>
            </w:r>
          </w:p>
        </w:tc>
        <w:tc>
          <w:tcPr>
            <w:tcW w:w="1410" w:type="dxa"/>
            <w:vAlign w:val="center"/>
          </w:tcPr>
          <w:p w14:paraId="1B32014A" w14:textId="77777777" w:rsidR="000D2392" w:rsidRPr="00C45C4C" w:rsidRDefault="000D2392" w:rsidP="00C45C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netto</w:t>
            </w:r>
          </w:p>
          <w:p w14:paraId="68682F4C" w14:textId="77777777" w:rsidR="000D2392" w:rsidRPr="00C45C4C" w:rsidRDefault="000D2392" w:rsidP="00C45C4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 3x5)</w:t>
            </w:r>
          </w:p>
        </w:tc>
        <w:tc>
          <w:tcPr>
            <w:tcW w:w="1269" w:type="dxa"/>
            <w:vAlign w:val="center"/>
          </w:tcPr>
          <w:p w14:paraId="7FEB7862" w14:textId="77777777" w:rsidR="000D2392" w:rsidRPr="00C45C4C" w:rsidRDefault="000D2392" w:rsidP="00C45C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podatku</w:t>
            </w:r>
          </w:p>
        </w:tc>
        <w:tc>
          <w:tcPr>
            <w:tcW w:w="1343" w:type="dxa"/>
            <w:vAlign w:val="center"/>
          </w:tcPr>
          <w:p w14:paraId="07763886" w14:textId="77777777" w:rsidR="000D2392" w:rsidRPr="00C45C4C" w:rsidRDefault="000D2392" w:rsidP="00C45C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brutto</w:t>
            </w:r>
          </w:p>
          <w:p w14:paraId="5D6315F7" w14:textId="77777777" w:rsidR="000D2392" w:rsidRPr="00C45C4C" w:rsidRDefault="000D2392" w:rsidP="00C45C4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(kol.6+7)</w:t>
            </w:r>
          </w:p>
        </w:tc>
      </w:tr>
      <w:tr w:rsidR="000D2392" w:rsidRPr="00FF4A25" w14:paraId="1E4A2A69" w14:textId="77777777" w:rsidTr="00C45C4C">
        <w:trPr>
          <w:trHeight w:val="145"/>
        </w:trPr>
        <w:tc>
          <w:tcPr>
            <w:tcW w:w="2466" w:type="dxa"/>
            <w:vAlign w:val="center"/>
          </w:tcPr>
          <w:p w14:paraId="07D61327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14:paraId="3AA980CE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14:paraId="13BF3D2C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18" w:type="dxa"/>
            <w:vAlign w:val="center"/>
          </w:tcPr>
          <w:p w14:paraId="2A9A8EC3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14:paraId="06639726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0" w:type="dxa"/>
            <w:vAlign w:val="center"/>
          </w:tcPr>
          <w:p w14:paraId="35AA4B25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69" w:type="dxa"/>
          </w:tcPr>
          <w:p w14:paraId="6111A913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343" w:type="dxa"/>
            <w:vAlign w:val="center"/>
          </w:tcPr>
          <w:p w14:paraId="7D90278C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8</w:t>
            </w:r>
          </w:p>
        </w:tc>
      </w:tr>
      <w:tr w:rsidR="000D2392" w:rsidRPr="00FF4A25" w14:paraId="7911F40F" w14:textId="77777777" w:rsidTr="00C45C4C">
        <w:trPr>
          <w:trHeight w:val="145"/>
        </w:trPr>
        <w:tc>
          <w:tcPr>
            <w:tcW w:w="2466" w:type="dxa"/>
            <w:vAlign w:val="center"/>
          </w:tcPr>
          <w:p w14:paraId="1E49BE10" w14:textId="77777777" w:rsidR="000D2392" w:rsidRPr="001C4E49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C4E49">
              <w:rPr>
                <w:rFonts w:ascii="Cambria" w:hAnsi="Cambria"/>
                <w:sz w:val="18"/>
                <w:szCs w:val="18"/>
              </w:rPr>
              <w:t>Pomidory suszone</w:t>
            </w:r>
            <w:r w:rsidR="00E50DE6">
              <w:rPr>
                <w:rFonts w:ascii="Cambria" w:hAnsi="Cambria"/>
                <w:sz w:val="18"/>
                <w:szCs w:val="18"/>
              </w:rPr>
              <w:t xml:space="preserve"> 900 ml.</w:t>
            </w:r>
          </w:p>
        </w:tc>
        <w:tc>
          <w:tcPr>
            <w:tcW w:w="1043" w:type="dxa"/>
            <w:vAlign w:val="center"/>
          </w:tcPr>
          <w:p w14:paraId="0E0D1CF8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281D0F91" w14:textId="77777777" w:rsidR="000D2392" w:rsidRPr="001C4E49" w:rsidRDefault="00BB7CB8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918" w:type="dxa"/>
            <w:vAlign w:val="center"/>
          </w:tcPr>
          <w:p w14:paraId="7DEAED5D" w14:textId="77777777" w:rsidR="000D2392" w:rsidRPr="001C4E49" w:rsidRDefault="00552708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</w:t>
            </w:r>
            <w:r w:rsidR="000D2392" w:rsidRPr="001C4E49">
              <w:rPr>
                <w:rFonts w:ascii="Cambria" w:hAnsi="Cambria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38A0F1C3" w14:textId="77777777" w:rsidR="000D2392" w:rsidRPr="001C4E49" w:rsidRDefault="00BB7CB8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80</w:t>
            </w:r>
          </w:p>
        </w:tc>
        <w:tc>
          <w:tcPr>
            <w:tcW w:w="1410" w:type="dxa"/>
            <w:vAlign w:val="center"/>
          </w:tcPr>
          <w:p w14:paraId="11678BC0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C690A48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4BC5B92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3228E854" w14:textId="77777777" w:rsidTr="00C45C4C">
        <w:trPr>
          <w:trHeight w:val="145"/>
        </w:trPr>
        <w:tc>
          <w:tcPr>
            <w:tcW w:w="2466" w:type="dxa"/>
            <w:vAlign w:val="center"/>
          </w:tcPr>
          <w:p w14:paraId="40CCE5C0" w14:textId="77777777" w:rsidR="00BB7CB8" w:rsidRDefault="00FE059C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Pomidory w puszc</w:t>
            </w:r>
            <w:r w:rsidR="000D2392" w:rsidRPr="001C4E49">
              <w:rPr>
                <w:rFonts w:ascii="Cambria" w:hAnsi="Cambria"/>
                <w:sz w:val="18"/>
                <w:szCs w:val="18"/>
              </w:rPr>
              <w:t>e całe</w:t>
            </w:r>
            <w:r w:rsidR="00BB7CB8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0F96CBCC" w14:textId="77777777" w:rsidR="000D2392" w:rsidRPr="001C4E49" w:rsidRDefault="00BB7CB8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2,5 kg</w:t>
            </w:r>
          </w:p>
        </w:tc>
        <w:tc>
          <w:tcPr>
            <w:tcW w:w="1043" w:type="dxa"/>
            <w:vAlign w:val="center"/>
          </w:tcPr>
          <w:p w14:paraId="27150ACE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6D4C556D" w14:textId="77777777" w:rsidR="000D2392" w:rsidRPr="001C4E49" w:rsidRDefault="000D2392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C4E49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918" w:type="dxa"/>
            <w:vAlign w:val="center"/>
          </w:tcPr>
          <w:p w14:paraId="24763993" w14:textId="77777777" w:rsidR="000D2392" w:rsidRPr="001C4E49" w:rsidRDefault="00552708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</w:t>
            </w:r>
            <w:r w:rsidR="000D2392" w:rsidRPr="001C4E49">
              <w:rPr>
                <w:rFonts w:ascii="Cambria" w:hAnsi="Cambria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668B835B" w14:textId="77777777" w:rsidR="000D2392" w:rsidRPr="001C4E49" w:rsidRDefault="00BB7CB8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180</w:t>
            </w:r>
          </w:p>
        </w:tc>
        <w:tc>
          <w:tcPr>
            <w:tcW w:w="1410" w:type="dxa"/>
            <w:vAlign w:val="center"/>
          </w:tcPr>
          <w:p w14:paraId="113B3ACA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84B0D1C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242A7B6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39F2799" w14:textId="77777777" w:rsidTr="00C45C4C">
        <w:trPr>
          <w:trHeight w:val="145"/>
        </w:trPr>
        <w:tc>
          <w:tcPr>
            <w:tcW w:w="2466" w:type="dxa"/>
            <w:vAlign w:val="center"/>
          </w:tcPr>
          <w:p w14:paraId="6665B7FA" w14:textId="77777777" w:rsidR="000D2392" w:rsidRPr="001C4E49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C4E49">
              <w:rPr>
                <w:rFonts w:ascii="Cambria" w:hAnsi="Cambria"/>
                <w:sz w:val="18"/>
                <w:szCs w:val="18"/>
              </w:rPr>
              <w:t>Chrzan tarty 160g</w:t>
            </w:r>
          </w:p>
        </w:tc>
        <w:tc>
          <w:tcPr>
            <w:tcW w:w="1043" w:type="dxa"/>
            <w:vAlign w:val="center"/>
          </w:tcPr>
          <w:p w14:paraId="674FED60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005269E0" w14:textId="77777777" w:rsidR="000D2392" w:rsidRPr="001C4E49" w:rsidRDefault="000D2392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C4E49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918" w:type="dxa"/>
            <w:vAlign w:val="center"/>
          </w:tcPr>
          <w:p w14:paraId="74B45C5C" w14:textId="77777777" w:rsidR="000D2392" w:rsidRPr="001C4E49" w:rsidRDefault="00552708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</w:t>
            </w:r>
            <w:r w:rsidR="000D2392" w:rsidRPr="001C4E49">
              <w:rPr>
                <w:rFonts w:ascii="Cambria" w:hAnsi="Cambria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46483926" w14:textId="77777777" w:rsidR="000D2392" w:rsidRPr="001C4E49" w:rsidRDefault="00BB7CB8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vAlign w:val="center"/>
          </w:tcPr>
          <w:p w14:paraId="5BC5351A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7931F88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22D6C44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1D70686D" w14:textId="77777777" w:rsidTr="00C45C4C">
        <w:trPr>
          <w:trHeight w:val="145"/>
        </w:trPr>
        <w:tc>
          <w:tcPr>
            <w:tcW w:w="2466" w:type="dxa"/>
            <w:vAlign w:val="center"/>
          </w:tcPr>
          <w:p w14:paraId="4BBEE994" w14:textId="77777777" w:rsidR="000D2392" w:rsidRPr="001C4E49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C4E49">
              <w:rPr>
                <w:rFonts w:ascii="Cambria" w:hAnsi="Cambria"/>
                <w:sz w:val="18"/>
                <w:szCs w:val="18"/>
              </w:rPr>
              <w:t>Kapusta kiszona</w:t>
            </w:r>
          </w:p>
        </w:tc>
        <w:tc>
          <w:tcPr>
            <w:tcW w:w="1043" w:type="dxa"/>
            <w:vAlign w:val="center"/>
          </w:tcPr>
          <w:p w14:paraId="7613BA2A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6DD9D092" w14:textId="77777777" w:rsidR="000D2392" w:rsidRPr="001C4E49" w:rsidRDefault="000D2392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C4E49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918" w:type="dxa"/>
            <w:vAlign w:val="center"/>
          </w:tcPr>
          <w:p w14:paraId="58235FDB" w14:textId="77777777" w:rsidR="000D2392" w:rsidRPr="001C4E49" w:rsidRDefault="00552708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</w:t>
            </w:r>
            <w:r w:rsidR="000D2392" w:rsidRPr="001C4E49">
              <w:rPr>
                <w:rFonts w:ascii="Cambria" w:hAnsi="Cambria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60214746" w14:textId="77777777" w:rsidR="000D2392" w:rsidRPr="001C4E49" w:rsidRDefault="00BB7CB8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215</w:t>
            </w:r>
          </w:p>
        </w:tc>
        <w:tc>
          <w:tcPr>
            <w:tcW w:w="1410" w:type="dxa"/>
            <w:vAlign w:val="center"/>
          </w:tcPr>
          <w:p w14:paraId="77B825CA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E8E9CA8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01CD6FC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6E6DF85" w14:textId="77777777" w:rsidTr="00C45C4C">
        <w:trPr>
          <w:trHeight w:val="145"/>
        </w:trPr>
        <w:tc>
          <w:tcPr>
            <w:tcW w:w="2466" w:type="dxa"/>
            <w:vAlign w:val="center"/>
          </w:tcPr>
          <w:p w14:paraId="7C62E035" w14:textId="77777777" w:rsidR="000D2392" w:rsidRPr="001C4E49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C4E49">
              <w:rPr>
                <w:rFonts w:ascii="Cambria" w:hAnsi="Cambria"/>
                <w:sz w:val="18"/>
                <w:szCs w:val="18"/>
              </w:rPr>
              <w:t>Ogórek kiszony</w:t>
            </w:r>
          </w:p>
        </w:tc>
        <w:tc>
          <w:tcPr>
            <w:tcW w:w="1043" w:type="dxa"/>
            <w:vAlign w:val="center"/>
          </w:tcPr>
          <w:p w14:paraId="78403D72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538249B4" w14:textId="77777777" w:rsidR="000D2392" w:rsidRPr="001C4E49" w:rsidRDefault="000D2392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C4E49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918" w:type="dxa"/>
            <w:vAlign w:val="center"/>
          </w:tcPr>
          <w:p w14:paraId="48527201" w14:textId="77777777" w:rsidR="000D2392" w:rsidRPr="001C4E49" w:rsidRDefault="00552708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</w:t>
            </w:r>
            <w:r w:rsidR="000D2392" w:rsidRPr="001C4E49">
              <w:rPr>
                <w:rFonts w:ascii="Cambria" w:hAnsi="Cambria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1DEC749F" w14:textId="77777777" w:rsidR="000D2392" w:rsidRPr="001C4E49" w:rsidRDefault="00BB7CB8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231</w:t>
            </w:r>
          </w:p>
        </w:tc>
        <w:tc>
          <w:tcPr>
            <w:tcW w:w="1410" w:type="dxa"/>
            <w:vAlign w:val="center"/>
          </w:tcPr>
          <w:p w14:paraId="1342AC97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7FE3D280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20F7ACC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F8908AF" w14:textId="77777777" w:rsidTr="00C45C4C">
        <w:trPr>
          <w:trHeight w:val="145"/>
        </w:trPr>
        <w:tc>
          <w:tcPr>
            <w:tcW w:w="2466" w:type="dxa"/>
            <w:vAlign w:val="center"/>
          </w:tcPr>
          <w:p w14:paraId="6219AB02" w14:textId="39FF2B13" w:rsidR="000D2392" w:rsidRPr="001C4E49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C4E49">
              <w:rPr>
                <w:rFonts w:ascii="Cambria" w:hAnsi="Cambria"/>
                <w:sz w:val="18"/>
                <w:szCs w:val="18"/>
              </w:rPr>
              <w:t xml:space="preserve">Koncentrat pomidorowy  </w:t>
            </w:r>
            <w:r w:rsidRPr="00564A97">
              <w:rPr>
                <w:rFonts w:ascii="Cambria" w:hAnsi="Cambria"/>
                <w:sz w:val="18"/>
                <w:szCs w:val="18"/>
              </w:rPr>
              <w:t>800g</w:t>
            </w:r>
          </w:p>
        </w:tc>
        <w:tc>
          <w:tcPr>
            <w:tcW w:w="1043" w:type="dxa"/>
            <w:vAlign w:val="center"/>
          </w:tcPr>
          <w:p w14:paraId="0DC266B0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75EA242F" w14:textId="77777777" w:rsidR="000D2392" w:rsidRPr="001C4E49" w:rsidRDefault="000D2392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mbria" w:hAnsi="Cambria" w:cs="Times New Roman"/>
                <w:sz w:val="18"/>
                <w:szCs w:val="18"/>
                <w:lang w:val="en-US"/>
              </w:rPr>
              <w:t>s</w:t>
            </w:r>
            <w:r w:rsidRPr="001C4E49">
              <w:rPr>
                <w:rFonts w:ascii="Cambria" w:hAnsi="Cambria" w:cs="Times New Roman"/>
                <w:sz w:val="18"/>
                <w:szCs w:val="18"/>
                <w:lang w:val="en-US"/>
              </w:rPr>
              <w:t>zt</w:t>
            </w:r>
            <w:proofErr w:type="spellEnd"/>
            <w:r w:rsidRPr="001C4E49">
              <w:rPr>
                <w:rFonts w:ascii="Cambria" w:hAnsi="Cambria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918" w:type="dxa"/>
            <w:vAlign w:val="center"/>
          </w:tcPr>
          <w:p w14:paraId="327B0C65" w14:textId="77777777" w:rsidR="000D2392" w:rsidRPr="001C4E49" w:rsidRDefault="00552708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</w:t>
            </w:r>
            <w:r w:rsidR="000D2392" w:rsidRPr="001C4E49">
              <w:rPr>
                <w:rFonts w:ascii="Cambria" w:hAnsi="Cambria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35975921" w14:textId="77777777" w:rsidR="000D2392" w:rsidRPr="001C4E49" w:rsidRDefault="00BB7CB8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105</w:t>
            </w:r>
          </w:p>
        </w:tc>
        <w:tc>
          <w:tcPr>
            <w:tcW w:w="1410" w:type="dxa"/>
            <w:vAlign w:val="center"/>
          </w:tcPr>
          <w:p w14:paraId="0A432A0C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DB0C6C8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1C6B7E2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837E739" w14:textId="77777777" w:rsidTr="00C45C4C">
        <w:trPr>
          <w:trHeight w:val="145"/>
        </w:trPr>
        <w:tc>
          <w:tcPr>
            <w:tcW w:w="2466" w:type="dxa"/>
            <w:vAlign w:val="center"/>
          </w:tcPr>
          <w:p w14:paraId="171EE22A" w14:textId="77777777" w:rsidR="000D2392" w:rsidRPr="001C4E49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C4E49">
              <w:rPr>
                <w:rFonts w:ascii="Cambria" w:hAnsi="Cambria"/>
                <w:sz w:val="18"/>
                <w:szCs w:val="18"/>
              </w:rPr>
              <w:t>Przecier pomidorowy</w:t>
            </w:r>
            <w:r w:rsidRPr="00C25714">
              <w:rPr>
                <w:rFonts w:ascii="Cambria" w:hAnsi="Cambria"/>
                <w:color w:val="FF0000"/>
                <w:sz w:val="18"/>
                <w:szCs w:val="18"/>
              </w:rPr>
              <w:t xml:space="preserve"> </w:t>
            </w:r>
            <w:r w:rsidRPr="00564A97">
              <w:rPr>
                <w:rFonts w:ascii="Cambria" w:hAnsi="Cambria"/>
                <w:sz w:val="18"/>
                <w:szCs w:val="18"/>
              </w:rPr>
              <w:t>500g</w:t>
            </w:r>
          </w:p>
        </w:tc>
        <w:tc>
          <w:tcPr>
            <w:tcW w:w="1043" w:type="dxa"/>
            <w:vAlign w:val="center"/>
          </w:tcPr>
          <w:p w14:paraId="16D72EC4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5829CFF2" w14:textId="77777777" w:rsidR="000D2392" w:rsidRPr="001C4E49" w:rsidRDefault="000D2392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C4E49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918" w:type="dxa"/>
            <w:vAlign w:val="center"/>
          </w:tcPr>
          <w:p w14:paraId="571B6056" w14:textId="77777777" w:rsidR="000D2392" w:rsidRPr="001C4E49" w:rsidRDefault="00552708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</w:t>
            </w:r>
            <w:r w:rsidR="000D2392" w:rsidRPr="001C4E49">
              <w:rPr>
                <w:rFonts w:ascii="Cambria" w:hAnsi="Cambria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504BB2E2" w14:textId="77777777" w:rsidR="000D2392" w:rsidRPr="001C4E49" w:rsidRDefault="00BB7CB8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24</w:t>
            </w:r>
          </w:p>
        </w:tc>
        <w:tc>
          <w:tcPr>
            <w:tcW w:w="1410" w:type="dxa"/>
            <w:vAlign w:val="center"/>
          </w:tcPr>
          <w:p w14:paraId="031A7AAC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9E0C18C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E6DE005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301DDBF0" w14:textId="77777777" w:rsidTr="00C45C4C">
        <w:trPr>
          <w:trHeight w:val="145"/>
        </w:trPr>
        <w:tc>
          <w:tcPr>
            <w:tcW w:w="2466" w:type="dxa"/>
            <w:vAlign w:val="center"/>
          </w:tcPr>
          <w:p w14:paraId="23AE5385" w14:textId="2DC6465E" w:rsidR="000D2392" w:rsidRPr="001C4E49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564A97">
              <w:rPr>
                <w:rFonts w:ascii="Cambria" w:hAnsi="Cambria"/>
                <w:sz w:val="18"/>
                <w:szCs w:val="18"/>
              </w:rPr>
              <w:t>Ketchup łagodny 500g</w:t>
            </w:r>
          </w:p>
        </w:tc>
        <w:tc>
          <w:tcPr>
            <w:tcW w:w="1043" w:type="dxa"/>
            <w:vAlign w:val="center"/>
          </w:tcPr>
          <w:p w14:paraId="71C6D8AD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747349FF" w14:textId="77777777" w:rsidR="000D2392" w:rsidRPr="001C4E49" w:rsidRDefault="000D2392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C4E49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918" w:type="dxa"/>
            <w:vAlign w:val="center"/>
          </w:tcPr>
          <w:p w14:paraId="05EAC43C" w14:textId="77777777" w:rsidR="000D2392" w:rsidRPr="001C4E49" w:rsidRDefault="00552708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8</w:t>
            </w:r>
            <w:r w:rsidR="000D2392" w:rsidRPr="001C4E49">
              <w:rPr>
                <w:rFonts w:ascii="Cambria" w:hAnsi="Cambria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1A76EA5F" w14:textId="77777777" w:rsidR="000D2392" w:rsidRPr="001C4E49" w:rsidRDefault="00BB7CB8" w:rsidP="001C4E49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60</w:t>
            </w:r>
          </w:p>
        </w:tc>
        <w:tc>
          <w:tcPr>
            <w:tcW w:w="1410" w:type="dxa"/>
            <w:vAlign w:val="center"/>
          </w:tcPr>
          <w:p w14:paraId="5F09F74E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C615F67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5E95B3C1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230DE45" w14:textId="77777777" w:rsidTr="00C45C4C">
        <w:trPr>
          <w:trHeight w:val="145"/>
        </w:trPr>
        <w:tc>
          <w:tcPr>
            <w:tcW w:w="2466" w:type="dxa"/>
            <w:vAlign w:val="center"/>
          </w:tcPr>
          <w:p w14:paraId="048B6474" w14:textId="2847C631" w:rsidR="000D2392" w:rsidRPr="001C4E49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C4E49">
              <w:rPr>
                <w:rFonts w:ascii="Cambria" w:hAnsi="Cambria"/>
                <w:sz w:val="18"/>
                <w:szCs w:val="18"/>
              </w:rPr>
              <w:t>Ketchup pikantny  500g</w:t>
            </w:r>
          </w:p>
        </w:tc>
        <w:tc>
          <w:tcPr>
            <w:tcW w:w="1043" w:type="dxa"/>
            <w:vAlign w:val="center"/>
          </w:tcPr>
          <w:p w14:paraId="72995695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7F9B84EA" w14:textId="77777777" w:rsidR="000D2392" w:rsidRPr="001C4E49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  <w:r w:rsidRPr="001C4E49">
              <w:rPr>
                <w:rFonts w:ascii="Cambria" w:hAnsi="Cambria"/>
                <w:sz w:val="18"/>
                <w:szCs w:val="18"/>
              </w:rPr>
              <w:t>zt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18" w:type="dxa"/>
            <w:vAlign w:val="center"/>
          </w:tcPr>
          <w:p w14:paraId="0C470FB4" w14:textId="77777777" w:rsidR="000D2392" w:rsidRPr="001C4E49" w:rsidRDefault="000D2392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C4E49">
              <w:rPr>
                <w:rFonts w:ascii="Cambria" w:hAnsi="Cambria" w:cs="Times New Roman"/>
                <w:sz w:val="18"/>
                <w:szCs w:val="18"/>
              </w:rPr>
              <w:t>8%</w:t>
            </w:r>
          </w:p>
        </w:tc>
        <w:tc>
          <w:tcPr>
            <w:tcW w:w="849" w:type="dxa"/>
            <w:vAlign w:val="center"/>
          </w:tcPr>
          <w:p w14:paraId="1D322843" w14:textId="77777777" w:rsidR="000D2392" w:rsidRPr="001C4E49" w:rsidRDefault="00BB7CB8" w:rsidP="00C45C4C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53</w:t>
            </w:r>
          </w:p>
        </w:tc>
        <w:tc>
          <w:tcPr>
            <w:tcW w:w="1410" w:type="dxa"/>
            <w:vAlign w:val="center"/>
          </w:tcPr>
          <w:p w14:paraId="283F4AD6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F26CBEF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E6A61A6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15B72953" w14:textId="77777777" w:rsidTr="001C4E49">
        <w:trPr>
          <w:trHeight w:val="486"/>
        </w:trPr>
        <w:tc>
          <w:tcPr>
            <w:tcW w:w="6474" w:type="dxa"/>
            <w:gridSpan w:val="5"/>
            <w:vAlign w:val="center"/>
          </w:tcPr>
          <w:p w14:paraId="67CBC30C" w14:textId="77777777" w:rsidR="000D2392" w:rsidRPr="001C4E49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4E49">
              <w:rPr>
                <w:rFonts w:ascii="Cambria" w:hAnsi="Cambria"/>
                <w:b/>
                <w:sz w:val="20"/>
                <w:szCs w:val="20"/>
              </w:rPr>
              <w:t>Razem Część IV</w:t>
            </w:r>
          </w:p>
        </w:tc>
        <w:tc>
          <w:tcPr>
            <w:tcW w:w="1410" w:type="dxa"/>
            <w:vAlign w:val="center"/>
          </w:tcPr>
          <w:p w14:paraId="0F06963A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ABDF402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446A866" w14:textId="77777777" w:rsidR="000D2392" w:rsidRPr="00C45C4C" w:rsidRDefault="000D2392" w:rsidP="00C45C4C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</w:tbl>
    <w:p w14:paraId="2EB90795" w14:textId="77777777" w:rsidR="000D2392" w:rsidRDefault="000D2392" w:rsidP="00390403">
      <w:pPr>
        <w:spacing w:after="0" w:line="240" w:lineRule="auto"/>
        <w:rPr>
          <w:rFonts w:ascii="Cambria" w:hAnsi="Cambria"/>
          <w:b/>
          <w:bCs/>
          <w:lang w:eastAsia="pl-PL"/>
        </w:rPr>
      </w:pPr>
    </w:p>
    <w:p w14:paraId="0B649BF9" w14:textId="77777777" w:rsidR="00FE059C" w:rsidRPr="00BA4459" w:rsidRDefault="000D2392" w:rsidP="00BA4459">
      <w:pPr>
        <w:spacing w:after="0" w:line="240" w:lineRule="auto"/>
        <w:rPr>
          <w:rFonts w:ascii="Cambria" w:hAnsi="Cambria"/>
          <w:b/>
          <w:bCs/>
          <w:lang w:eastAsia="pl-PL"/>
        </w:rPr>
      </w:pPr>
      <w:r w:rsidRPr="00390403">
        <w:rPr>
          <w:rFonts w:ascii="Cambria" w:hAnsi="Cambria"/>
          <w:b/>
          <w:bCs/>
          <w:lang w:eastAsia="pl-PL"/>
        </w:rPr>
        <w:t>2. Czas realizacji zamówienia dodatkowego …………….. minut.</w:t>
      </w:r>
    </w:p>
    <w:p w14:paraId="2DC065D1" w14:textId="77777777" w:rsidR="00BB7CB8" w:rsidRDefault="00BB7CB8" w:rsidP="0039040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490ECBE8" w14:textId="77777777" w:rsidR="000D2392" w:rsidRPr="00D74F61" w:rsidRDefault="000D2392" w:rsidP="0039040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CZĘŚĆ V</w:t>
      </w:r>
      <w:r w:rsidRPr="00D74F61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Cambria" w:hAnsi="Cambria"/>
          <w:b/>
          <w:iCs/>
          <w:sz w:val="24"/>
          <w:szCs w:val="24"/>
        </w:rPr>
        <w:t>D</w:t>
      </w:r>
      <w:r w:rsidRPr="00390403">
        <w:rPr>
          <w:rFonts w:ascii="Cambria" w:hAnsi="Cambria"/>
          <w:b/>
          <w:iCs/>
          <w:sz w:val="24"/>
          <w:szCs w:val="24"/>
        </w:rPr>
        <w:t>ostawa jaj</w:t>
      </w:r>
    </w:p>
    <w:p w14:paraId="57B159F9" w14:textId="77777777" w:rsidR="000D2392" w:rsidRPr="00D74F61" w:rsidRDefault="000D2392" w:rsidP="003904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4F61">
        <w:rPr>
          <w:rFonts w:ascii="Times New Roman" w:hAnsi="Times New Roman"/>
          <w:sz w:val="20"/>
          <w:szCs w:val="20"/>
        </w:rPr>
        <w:t>(</w:t>
      </w:r>
      <w:r w:rsidRPr="00D74F61">
        <w:rPr>
          <w:rFonts w:ascii="Times New Roman" w:hAnsi="Times New Roman"/>
          <w:b/>
          <w:i/>
          <w:sz w:val="20"/>
          <w:szCs w:val="20"/>
        </w:rPr>
        <w:t>Wykonawca wypełnia odpowiednio do wybranej części</w:t>
      </w:r>
      <w:r w:rsidRPr="00D74F61">
        <w:rPr>
          <w:rFonts w:ascii="Times New Roman" w:hAnsi="Times New Roman"/>
          <w:sz w:val="20"/>
          <w:szCs w:val="20"/>
        </w:rPr>
        <w:t>)</w:t>
      </w:r>
    </w:p>
    <w:p w14:paraId="49D5855D" w14:textId="71D86C8D" w:rsidR="000D2392" w:rsidRPr="00D74F61" w:rsidRDefault="000D2392" w:rsidP="00390403">
      <w:pPr>
        <w:widowControl w:val="0"/>
        <w:numPr>
          <w:ilvl w:val="0"/>
          <w:numId w:val="15"/>
        </w:numPr>
        <w:tabs>
          <w:tab w:val="left" w:pos="1698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Oferujemy wykonanie całości przedmiotu zamówienia w pełnym zakresie rzeczowym objętym Specyfikacją Istotnych  Zamówienia za</w:t>
      </w:r>
      <w:r w:rsidRPr="00D74F61">
        <w:rPr>
          <w:rFonts w:ascii="Cambria" w:hAnsi="Cambria"/>
          <w:b/>
          <w:lang w:eastAsia="ar-SA"/>
        </w:rPr>
        <w:t>:</w:t>
      </w:r>
    </w:p>
    <w:p w14:paraId="1F6A2DCF" w14:textId="77777777" w:rsidR="000D2392" w:rsidRPr="00D74F61" w:rsidRDefault="000D2392" w:rsidP="00390403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netto: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476C1CB0" w14:textId="77777777" w:rsidR="000D2392" w:rsidRPr="00D74F61" w:rsidRDefault="000D2392" w:rsidP="00390403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19957883" w14:textId="77777777" w:rsidR="000D2392" w:rsidRPr="00D74F61" w:rsidRDefault="000D2392" w:rsidP="00390403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podatek VAT ……...% ............................................. zł </w:t>
      </w:r>
    </w:p>
    <w:p w14:paraId="163CF4A3" w14:textId="77777777" w:rsidR="000D2392" w:rsidRPr="00D74F61" w:rsidRDefault="000D2392" w:rsidP="00390403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3B81C9C9" w14:textId="77777777" w:rsidR="000D2392" w:rsidRPr="00D74F61" w:rsidRDefault="000D2392" w:rsidP="00390403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brutto: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7D27032D" w14:textId="77777777" w:rsidR="000D2392" w:rsidRPr="00D74F61" w:rsidRDefault="000D2392" w:rsidP="00390403">
      <w:pPr>
        <w:suppressAutoHyphens/>
        <w:spacing w:after="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5CB1C969" w14:textId="77777777" w:rsidR="000D2392" w:rsidRPr="00D74F61" w:rsidRDefault="000D2392" w:rsidP="003B4704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  <w:r w:rsidRPr="00D74F61">
        <w:rPr>
          <w:rFonts w:ascii="Cambria" w:hAnsi="Cambria"/>
          <w:b/>
          <w:lang w:eastAsia="ar-SA"/>
        </w:rPr>
        <w:t>ustalone zgodnie z poniższym:</w:t>
      </w:r>
    </w:p>
    <w:tbl>
      <w:tblPr>
        <w:tblW w:w="0" w:type="auto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1043"/>
        <w:gridCol w:w="1198"/>
        <w:gridCol w:w="918"/>
        <w:gridCol w:w="849"/>
        <w:gridCol w:w="1410"/>
        <w:gridCol w:w="1269"/>
        <w:gridCol w:w="1343"/>
      </w:tblGrid>
      <w:tr w:rsidR="000D2392" w:rsidRPr="00FF4A25" w14:paraId="07B99B36" w14:textId="77777777" w:rsidTr="00390403">
        <w:tc>
          <w:tcPr>
            <w:tcW w:w="2466" w:type="dxa"/>
            <w:vAlign w:val="center"/>
          </w:tcPr>
          <w:p w14:paraId="2B88A8EC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Nazwa towaru</w:t>
            </w:r>
          </w:p>
        </w:tc>
        <w:tc>
          <w:tcPr>
            <w:tcW w:w="1043" w:type="dxa"/>
            <w:vAlign w:val="center"/>
          </w:tcPr>
          <w:p w14:paraId="34C52F2A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1198" w:type="dxa"/>
            <w:vAlign w:val="center"/>
          </w:tcPr>
          <w:p w14:paraId="0BAF3866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Cena jedn. netto</w:t>
            </w:r>
          </w:p>
        </w:tc>
        <w:tc>
          <w:tcPr>
            <w:tcW w:w="918" w:type="dxa"/>
            <w:vAlign w:val="center"/>
          </w:tcPr>
          <w:p w14:paraId="5C13683C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Stawka VAT (%)</w:t>
            </w:r>
          </w:p>
        </w:tc>
        <w:tc>
          <w:tcPr>
            <w:tcW w:w="849" w:type="dxa"/>
            <w:vAlign w:val="center"/>
          </w:tcPr>
          <w:p w14:paraId="6F92B510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Ilość towaru</w:t>
            </w:r>
          </w:p>
        </w:tc>
        <w:tc>
          <w:tcPr>
            <w:tcW w:w="1410" w:type="dxa"/>
            <w:vAlign w:val="center"/>
          </w:tcPr>
          <w:p w14:paraId="6A391CE6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netto</w:t>
            </w:r>
          </w:p>
          <w:p w14:paraId="2C168796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 3x5)</w:t>
            </w:r>
          </w:p>
        </w:tc>
        <w:tc>
          <w:tcPr>
            <w:tcW w:w="1269" w:type="dxa"/>
            <w:vAlign w:val="center"/>
          </w:tcPr>
          <w:p w14:paraId="775C4BC6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podatku</w:t>
            </w:r>
          </w:p>
        </w:tc>
        <w:tc>
          <w:tcPr>
            <w:tcW w:w="1343" w:type="dxa"/>
            <w:vAlign w:val="center"/>
          </w:tcPr>
          <w:p w14:paraId="2AD3D34E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brutto</w:t>
            </w:r>
          </w:p>
          <w:p w14:paraId="1B5E323A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(kol.6+7)</w:t>
            </w:r>
          </w:p>
        </w:tc>
      </w:tr>
      <w:tr w:rsidR="000D2392" w:rsidRPr="00FF4A25" w14:paraId="77A38BAF" w14:textId="77777777" w:rsidTr="00390403">
        <w:trPr>
          <w:trHeight w:val="145"/>
        </w:trPr>
        <w:tc>
          <w:tcPr>
            <w:tcW w:w="2466" w:type="dxa"/>
            <w:vAlign w:val="center"/>
          </w:tcPr>
          <w:p w14:paraId="76842CAC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14:paraId="47B2BC51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14:paraId="2EEF56C1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18" w:type="dxa"/>
            <w:vAlign w:val="center"/>
          </w:tcPr>
          <w:p w14:paraId="2EDFF019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14:paraId="600ABB95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0" w:type="dxa"/>
            <w:vAlign w:val="center"/>
          </w:tcPr>
          <w:p w14:paraId="16CB2E6E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69" w:type="dxa"/>
          </w:tcPr>
          <w:p w14:paraId="0BC0E9A3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343" w:type="dxa"/>
            <w:vAlign w:val="center"/>
          </w:tcPr>
          <w:p w14:paraId="02CFC41F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8</w:t>
            </w:r>
          </w:p>
        </w:tc>
      </w:tr>
      <w:tr w:rsidR="000D2392" w:rsidRPr="00FF4A25" w14:paraId="3C40229F" w14:textId="77777777" w:rsidTr="00390403">
        <w:trPr>
          <w:trHeight w:val="145"/>
        </w:trPr>
        <w:tc>
          <w:tcPr>
            <w:tcW w:w="2466" w:type="dxa"/>
            <w:vAlign w:val="center"/>
          </w:tcPr>
          <w:p w14:paraId="5832C225" w14:textId="77777777" w:rsidR="000D2392" w:rsidRPr="00390403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390403">
              <w:rPr>
                <w:rFonts w:ascii="Cambria" w:hAnsi="Cambria"/>
                <w:sz w:val="18"/>
                <w:szCs w:val="18"/>
              </w:rPr>
              <w:t>Jaja duże L</w:t>
            </w:r>
          </w:p>
        </w:tc>
        <w:tc>
          <w:tcPr>
            <w:tcW w:w="1043" w:type="dxa"/>
            <w:vAlign w:val="center"/>
          </w:tcPr>
          <w:p w14:paraId="2E4EE2E1" w14:textId="77777777" w:rsidR="000D2392" w:rsidRPr="00390403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  <w:r w:rsidRPr="00390403">
              <w:rPr>
                <w:rFonts w:ascii="Cambria" w:hAnsi="Cambria"/>
                <w:sz w:val="18"/>
                <w:szCs w:val="18"/>
              </w:rPr>
              <w:t>zt.</w:t>
            </w:r>
          </w:p>
        </w:tc>
        <w:tc>
          <w:tcPr>
            <w:tcW w:w="1198" w:type="dxa"/>
            <w:vAlign w:val="center"/>
          </w:tcPr>
          <w:p w14:paraId="2362989F" w14:textId="77777777" w:rsidR="000D2392" w:rsidRPr="00390403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885DF29" w14:textId="77777777" w:rsidR="000D2392" w:rsidRPr="00390403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90403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62CEE1BD" w14:textId="77777777" w:rsidR="000D2392" w:rsidRPr="00390403" w:rsidRDefault="00BB7CB8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1662</w:t>
            </w:r>
          </w:p>
        </w:tc>
        <w:tc>
          <w:tcPr>
            <w:tcW w:w="1410" w:type="dxa"/>
            <w:vAlign w:val="center"/>
          </w:tcPr>
          <w:p w14:paraId="35B6F231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676162C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B3D5DB1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2B29E58" w14:textId="77777777" w:rsidTr="00390403">
        <w:trPr>
          <w:trHeight w:val="547"/>
        </w:trPr>
        <w:tc>
          <w:tcPr>
            <w:tcW w:w="6474" w:type="dxa"/>
            <w:gridSpan w:val="5"/>
            <w:vAlign w:val="center"/>
          </w:tcPr>
          <w:p w14:paraId="037D0701" w14:textId="77777777" w:rsidR="000D2392" w:rsidRPr="00390403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90403">
              <w:rPr>
                <w:rFonts w:ascii="Cambria" w:hAnsi="Cambria"/>
                <w:b/>
                <w:sz w:val="20"/>
                <w:szCs w:val="20"/>
              </w:rPr>
              <w:t>Razem Część V</w:t>
            </w:r>
          </w:p>
        </w:tc>
        <w:tc>
          <w:tcPr>
            <w:tcW w:w="1410" w:type="dxa"/>
            <w:vAlign w:val="center"/>
          </w:tcPr>
          <w:p w14:paraId="6E8271A6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D4EE7AA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71A300F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</w:tbl>
    <w:p w14:paraId="59716936" w14:textId="77777777" w:rsidR="000D2392" w:rsidRDefault="000D2392" w:rsidP="00390403">
      <w:pPr>
        <w:spacing w:after="0" w:line="240" w:lineRule="auto"/>
        <w:rPr>
          <w:rFonts w:ascii="Cambria" w:hAnsi="Cambria"/>
          <w:b/>
          <w:bCs/>
          <w:lang w:eastAsia="pl-PL"/>
        </w:rPr>
      </w:pPr>
    </w:p>
    <w:p w14:paraId="6EDE3540" w14:textId="77777777" w:rsidR="000D2392" w:rsidRDefault="000D2392" w:rsidP="00390403">
      <w:pPr>
        <w:spacing w:after="0" w:line="240" w:lineRule="auto"/>
        <w:rPr>
          <w:rFonts w:ascii="Cambria" w:hAnsi="Cambria"/>
          <w:b/>
          <w:bCs/>
          <w:lang w:eastAsia="pl-PL"/>
        </w:rPr>
      </w:pPr>
      <w:r w:rsidRPr="00390403">
        <w:rPr>
          <w:rFonts w:ascii="Cambria" w:hAnsi="Cambria"/>
          <w:b/>
          <w:bCs/>
          <w:lang w:eastAsia="pl-PL"/>
        </w:rPr>
        <w:t>2. Czas realizacji zamówienia dodatkowego …………….. minut.</w:t>
      </w:r>
    </w:p>
    <w:p w14:paraId="5DADC305" w14:textId="77777777" w:rsidR="000D2392" w:rsidRPr="00390403" w:rsidRDefault="000D2392" w:rsidP="00390403">
      <w:pPr>
        <w:spacing w:after="0" w:line="240" w:lineRule="auto"/>
        <w:rPr>
          <w:rFonts w:ascii="Cambria" w:hAnsi="Cambria"/>
          <w:b/>
          <w:bCs/>
          <w:lang w:eastAsia="pl-PL"/>
        </w:rPr>
      </w:pPr>
    </w:p>
    <w:p w14:paraId="4F0B7A0A" w14:textId="77777777" w:rsidR="00866300" w:rsidRDefault="000D2392" w:rsidP="00EF51DB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</w:t>
      </w:r>
    </w:p>
    <w:p w14:paraId="20272C8E" w14:textId="77777777" w:rsidR="00866300" w:rsidRDefault="00866300" w:rsidP="00EF51D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9E4F4BE" w14:textId="77777777" w:rsidR="00866300" w:rsidRDefault="00866300" w:rsidP="00EF51D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F8DD67D" w14:textId="77777777" w:rsidR="00866300" w:rsidRDefault="00866300" w:rsidP="00EF51D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F6A85D2" w14:textId="77777777" w:rsidR="00866300" w:rsidRDefault="00866300" w:rsidP="00EF51D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49CD8C7" w14:textId="77777777" w:rsidR="00866300" w:rsidRDefault="00866300" w:rsidP="00EF51D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0351E24" w14:textId="77777777" w:rsidR="00866300" w:rsidRDefault="00866300" w:rsidP="00EF51D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E1F90DF" w14:textId="10D2085F" w:rsidR="000D2392" w:rsidRPr="00D74F61" w:rsidRDefault="00866300" w:rsidP="00EF51DB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                               </w:t>
      </w:r>
      <w:r w:rsidR="000D2392">
        <w:rPr>
          <w:rFonts w:ascii="Cambria" w:hAnsi="Cambria"/>
          <w:b/>
          <w:sz w:val="24"/>
          <w:szCs w:val="24"/>
        </w:rPr>
        <w:t xml:space="preserve">    CZĘŚĆ VI</w:t>
      </w:r>
      <w:r w:rsidR="000D2392" w:rsidRPr="00D74F61">
        <w:rPr>
          <w:rFonts w:ascii="Arial" w:hAnsi="Arial" w:cs="Arial"/>
          <w:b/>
          <w:sz w:val="24"/>
          <w:szCs w:val="24"/>
        </w:rPr>
        <w:t xml:space="preserve"> - </w:t>
      </w:r>
      <w:r w:rsidR="000D2392">
        <w:rPr>
          <w:rFonts w:ascii="Cambria" w:hAnsi="Cambria"/>
          <w:b/>
          <w:iCs/>
          <w:sz w:val="24"/>
          <w:szCs w:val="24"/>
        </w:rPr>
        <w:t>D</w:t>
      </w:r>
      <w:r w:rsidR="000D2392" w:rsidRPr="00390403">
        <w:rPr>
          <w:rFonts w:ascii="Cambria" w:hAnsi="Cambria"/>
          <w:b/>
          <w:iCs/>
          <w:sz w:val="24"/>
          <w:szCs w:val="24"/>
        </w:rPr>
        <w:t>ostawa mleka i produktów mleczarskich</w:t>
      </w:r>
    </w:p>
    <w:p w14:paraId="4C05B718" w14:textId="77777777" w:rsidR="000D2392" w:rsidRPr="00D74F61" w:rsidRDefault="000D2392" w:rsidP="003904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4F61">
        <w:rPr>
          <w:rFonts w:ascii="Times New Roman" w:hAnsi="Times New Roman"/>
          <w:sz w:val="20"/>
          <w:szCs w:val="20"/>
        </w:rPr>
        <w:t>(</w:t>
      </w:r>
      <w:r w:rsidRPr="00D74F61">
        <w:rPr>
          <w:rFonts w:ascii="Times New Roman" w:hAnsi="Times New Roman"/>
          <w:b/>
          <w:i/>
          <w:sz w:val="20"/>
          <w:szCs w:val="20"/>
        </w:rPr>
        <w:t>Wykonawca wypełnia odpowiednio do wybranej części</w:t>
      </w:r>
      <w:r w:rsidRPr="00D74F61">
        <w:rPr>
          <w:rFonts w:ascii="Times New Roman" w:hAnsi="Times New Roman"/>
          <w:sz w:val="20"/>
          <w:szCs w:val="20"/>
        </w:rPr>
        <w:t>)</w:t>
      </w:r>
    </w:p>
    <w:p w14:paraId="124DE5C5" w14:textId="2D99EBCE" w:rsidR="000D2392" w:rsidRPr="00D74F61" w:rsidRDefault="000D2392" w:rsidP="00390403">
      <w:pPr>
        <w:widowControl w:val="0"/>
        <w:numPr>
          <w:ilvl w:val="0"/>
          <w:numId w:val="16"/>
        </w:numPr>
        <w:tabs>
          <w:tab w:val="left" w:pos="1698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Oferujemy wykonanie całości przedmiotu zamówienia w pełnym zakresie rzeczowym objętym </w:t>
      </w:r>
      <w:r w:rsidR="006D4D3F">
        <w:rPr>
          <w:rFonts w:ascii="Cambria" w:hAnsi="Cambria"/>
          <w:lang w:eastAsia="ar-SA"/>
        </w:rPr>
        <w:t xml:space="preserve">Specyfikacją </w:t>
      </w:r>
      <w:r w:rsidRPr="00D74F61">
        <w:rPr>
          <w:rFonts w:ascii="Cambria" w:hAnsi="Cambria"/>
          <w:lang w:eastAsia="ar-SA"/>
        </w:rPr>
        <w:t xml:space="preserve"> Warunków Zamówienia za</w:t>
      </w:r>
      <w:r w:rsidRPr="00D74F61">
        <w:rPr>
          <w:rFonts w:ascii="Cambria" w:hAnsi="Cambria"/>
          <w:b/>
          <w:lang w:eastAsia="ar-SA"/>
        </w:rPr>
        <w:t>:</w:t>
      </w:r>
    </w:p>
    <w:p w14:paraId="51746612" w14:textId="77777777" w:rsidR="000D2392" w:rsidRPr="00D74F61" w:rsidRDefault="000D2392" w:rsidP="00390403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netto: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797CA085" w14:textId="77777777" w:rsidR="000D2392" w:rsidRPr="00D74F61" w:rsidRDefault="000D2392" w:rsidP="00390403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3D27024E" w14:textId="77777777" w:rsidR="000D2392" w:rsidRPr="00D74F61" w:rsidRDefault="000D2392" w:rsidP="00390403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podatek VAT ……...% ............................................. zł </w:t>
      </w:r>
    </w:p>
    <w:p w14:paraId="1C904B12" w14:textId="77777777" w:rsidR="000D2392" w:rsidRPr="00D74F61" w:rsidRDefault="000D2392" w:rsidP="00390403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669CB81F" w14:textId="77777777" w:rsidR="000D2392" w:rsidRPr="00D74F61" w:rsidRDefault="000D2392" w:rsidP="00390403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brutto: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25505B26" w14:textId="77777777" w:rsidR="000D2392" w:rsidRPr="00D74F61" w:rsidRDefault="000D2392" w:rsidP="00390403">
      <w:pPr>
        <w:suppressAutoHyphens/>
        <w:spacing w:after="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16C58B23" w14:textId="77777777" w:rsidR="000D2392" w:rsidRPr="00D74F61" w:rsidRDefault="000D2392" w:rsidP="00390403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  <w:r w:rsidRPr="00D74F61">
        <w:rPr>
          <w:rFonts w:ascii="Cambria" w:hAnsi="Cambria"/>
          <w:b/>
          <w:lang w:eastAsia="ar-SA"/>
        </w:rPr>
        <w:t>ustalone zgodnie z poniższym:</w:t>
      </w:r>
    </w:p>
    <w:tbl>
      <w:tblPr>
        <w:tblW w:w="0" w:type="auto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1043"/>
        <w:gridCol w:w="1198"/>
        <w:gridCol w:w="918"/>
        <w:gridCol w:w="849"/>
        <w:gridCol w:w="1410"/>
        <w:gridCol w:w="1269"/>
        <w:gridCol w:w="1343"/>
      </w:tblGrid>
      <w:tr w:rsidR="000D2392" w:rsidRPr="00FF4A25" w14:paraId="10D1DE70" w14:textId="77777777" w:rsidTr="00FA209E">
        <w:tc>
          <w:tcPr>
            <w:tcW w:w="2466" w:type="dxa"/>
            <w:vAlign w:val="center"/>
          </w:tcPr>
          <w:p w14:paraId="33777863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Nazwa towaru</w:t>
            </w:r>
          </w:p>
        </w:tc>
        <w:tc>
          <w:tcPr>
            <w:tcW w:w="1043" w:type="dxa"/>
            <w:vAlign w:val="center"/>
          </w:tcPr>
          <w:p w14:paraId="09522A10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1198" w:type="dxa"/>
            <w:vAlign w:val="center"/>
          </w:tcPr>
          <w:p w14:paraId="30244EDA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Cena jedn. netto</w:t>
            </w:r>
          </w:p>
        </w:tc>
        <w:tc>
          <w:tcPr>
            <w:tcW w:w="918" w:type="dxa"/>
            <w:vAlign w:val="center"/>
          </w:tcPr>
          <w:p w14:paraId="7BF1CD05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Stawka VAT (%)</w:t>
            </w:r>
          </w:p>
        </w:tc>
        <w:tc>
          <w:tcPr>
            <w:tcW w:w="849" w:type="dxa"/>
            <w:vAlign w:val="center"/>
          </w:tcPr>
          <w:p w14:paraId="06533221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Ilość towaru</w:t>
            </w:r>
          </w:p>
        </w:tc>
        <w:tc>
          <w:tcPr>
            <w:tcW w:w="1410" w:type="dxa"/>
            <w:vAlign w:val="center"/>
          </w:tcPr>
          <w:p w14:paraId="40B6D276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netto</w:t>
            </w:r>
          </w:p>
          <w:p w14:paraId="40B4D4BB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 3x5)</w:t>
            </w:r>
          </w:p>
        </w:tc>
        <w:tc>
          <w:tcPr>
            <w:tcW w:w="1269" w:type="dxa"/>
            <w:vAlign w:val="center"/>
          </w:tcPr>
          <w:p w14:paraId="7451D7EE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podatku</w:t>
            </w:r>
          </w:p>
        </w:tc>
        <w:tc>
          <w:tcPr>
            <w:tcW w:w="1343" w:type="dxa"/>
            <w:vAlign w:val="center"/>
          </w:tcPr>
          <w:p w14:paraId="02D5C90A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brutto</w:t>
            </w:r>
          </w:p>
          <w:p w14:paraId="5E8E369C" w14:textId="77777777" w:rsidR="000D2392" w:rsidRPr="00C45C4C" w:rsidRDefault="000D2392" w:rsidP="0039040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(kol.6+7)</w:t>
            </w:r>
          </w:p>
        </w:tc>
      </w:tr>
      <w:tr w:rsidR="000D2392" w:rsidRPr="00FF4A25" w14:paraId="26E33973" w14:textId="77777777" w:rsidTr="00FA209E">
        <w:trPr>
          <w:trHeight w:val="145"/>
        </w:trPr>
        <w:tc>
          <w:tcPr>
            <w:tcW w:w="2466" w:type="dxa"/>
            <w:vAlign w:val="center"/>
          </w:tcPr>
          <w:p w14:paraId="5E4F180C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14:paraId="1B5A6864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14:paraId="76638A9C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18" w:type="dxa"/>
            <w:vAlign w:val="center"/>
          </w:tcPr>
          <w:p w14:paraId="63C96B0C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14:paraId="411C863F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0" w:type="dxa"/>
            <w:vAlign w:val="center"/>
          </w:tcPr>
          <w:p w14:paraId="7E570563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69" w:type="dxa"/>
          </w:tcPr>
          <w:p w14:paraId="6B769362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343" w:type="dxa"/>
            <w:vAlign w:val="center"/>
          </w:tcPr>
          <w:p w14:paraId="3F011083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8</w:t>
            </w:r>
          </w:p>
        </w:tc>
      </w:tr>
      <w:tr w:rsidR="000D2392" w:rsidRPr="00FF4A25" w14:paraId="4B228771" w14:textId="77777777" w:rsidTr="00FA209E">
        <w:trPr>
          <w:trHeight w:val="145"/>
        </w:trPr>
        <w:tc>
          <w:tcPr>
            <w:tcW w:w="2466" w:type="dxa"/>
            <w:vAlign w:val="center"/>
          </w:tcPr>
          <w:p w14:paraId="761FABAB" w14:textId="77777777" w:rsidR="000D2392" w:rsidRPr="002D1E2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2D1E21">
              <w:rPr>
                <w:rFonts w:ascii="Cambria" w:hAnsi="Cambria"/>
                <w:sz w:val="18"/>
                <w:szCs w:val="18"/>
              </w:rPr>
              <w:t>Masło ekstra</w:t>
            </w:r>
            <w:r>
              <w:rPr>
                <w:rFonts w:ascii="Cambria" w:hAnsi="Cambria"/>
                <w:sz w:val="18"/>
                <w:szCs w:val="18"/>
              </w:rPr>
              <w:t xml:space="preserve"> z</w:t>
            </w:r>
            <w:r w:rsidRPr="002D1E21">
              <w:rPr>
                <w:rFonts w:ascii="Cambria" w:hAnsi="Cambria"/>
                <w:sz w:val="18"/>
                <w:szCs w:val="18"/>
              </w:rPr>
              <w:t>awartość tłuszczu 82% 200g</w:t>
            </w:r>
          </w:p>
        </w:tc>
        <w:tc>
          <w:tcPr>
            <w:tcW w:w="1043" w:type="dxa"/>
            <w:vAlign w:val="center"/>
          </w:tcPr>
          <w:p w14:paraId="3809B67C" w14:textId="77777777" w:rsidR="000D2392" w:rsidRPr="00FA209E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209E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67AA7428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1371CD1" w14:textId="77777777" w:rsidR="000D2392" w:rsidRPr="00FA209E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209E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A594230" w14:textId="77777777" w:rsidR="000D2392" w:rsidRPr="00FA209E" w:rsidRDefault="00BB7CB8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1700</w:t>
            </w:r>
          </w:p>
        </w:tc>
        <w:tc>
          <w:tcPr>
            <w:tcW w:w="1410" w:type="dxa"/>
            <w:vAlign w:val="center"/>
          </w:tcPr>
          <w:p w14:paraId="1D4CF120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BCB0941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72ED809" w14:textId="77777777" w:rsidR="000D2392" w:rsidRPr="00C45C4C" w:rsidRDefault="000D2392" w:rsidP="00BB7CB8">
            <w:pPr>
              <w:spacing w:after="120" w:line="240" w:lineRule="auto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32284F0E" w14:textId="77777777" w:rsidTr="00FA209E">
        <w:trPr>
          <w:trHeight w:val="145"/>
        </w:trPr>
        <w:tc>
          <w:tcPr>
            <w:tcW w:w="2466" w:type="dxa"/>
            <w:vAlign w:val="center"/>
          </w:tcPr>
          <w:p w14:paraId="06B2E068" w14:textId="77777777" w:rsidR="000D2392" w:rsidRPr="002D1E2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2D1E21">
              <w:rPr>
                <w:rFonts w:ascii="Cambria" w:hAnsi="Cambria"/>
                <w:sz w:val="18"/>
                <w:szCs w:val="18"/>
              </w:rPr>
              <w:t>Śmietana 12% 1000ml</w:t>
            </w:r>
          </w:p>
        </w:tc>
        <w:tc>
          <w:tcPr>
            <w:tcW w:w="1043" w:type="dxa"/>
            <w:vAlign w:val="center"/>
          </w:tcPr>
          <w:p w14:paraId="1757ADE8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FA209E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19B752A2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28E9D0EB" w14:textId="77777777" w:rsidR="000D2392" w:rsidRPr="00FA209E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209E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D008676" w14:textId="422ADEEA" w:rsidR="000D2392" w:rsidRPr="00FA209E" w:rsidRDefault="00785B68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300</w:t>
            </w:r>
          </w:p>
        </w:tc>
        <w:tc>
          <w:tcPr>
            <w:tcW w:w="1410" w:type="dxa"/>
            <w:vAlign w:val="center"/>
          </w:tcPr>
          <w:p w14:paraId="08333476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F70534F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338B945" w14:textId="77777777" w:rsidR="000D2392" w:rsidRPr="00C45C4C" w:rsidRDefault="000D2392" w:rsidP="00BB7CB8">
            <w:pPr>
              <w:spacing w:after="120" w:line="240" w:lineRule="auto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6A3F996C" w14:textId="77777777" w:rsidTr="00FA209E">
        <w:trPr>
          <w:trHeight w:val="145"/>
        </w:trPr>
        <w:tc>
          <w:tcPr>
            <w:tcW w:w="2466" w:type="dxa"/>
            <w:vAlign w:val="center"/>
          </w:tcPr>
          <w:p w14:paraId="4F6D8E66" w14:textId="77777777" w:rsidR="000D2392" w:rsidRPr="002D1E21" w:rsidRDefault="00FE059C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Ser żółty g</w:t>
            </w:r>
            <w:r w:rsidR="000D2392" w:rsidRPr="002D1E21">
              <w:rPr>
                <w:rFonts w:ascii="Cambria" w:hAnsi="Cambria"/>
                <w:sz w:val="18"/>
                <w:szCs w:val="18"/>
              </w:rPr>
              <w:t>at. I</w:t>
            </w:r>
          </w:p>
        </w:tc>
        <w:tc>
          <w:tcPr>
            <w:tcW w:w="1043" w:type="dxa"/>
            <w:vAlign w:val="center"/>
          </w:tcPr>
          <w:p w14:paraId="38FCC662" w14:textId="77777777" w:rsidR="000D2392" w:rsidRPr="00FA209E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54536395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E203DFF" w14:textId="77777777" w:rsidR="000D2392" w:rsidRPr="00FA209E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209E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55F72492" w14:textId="77777777" w:rsidR="000D2392" w:rsidRPr="00FA209E" w:rsidRDefault="00217A7D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410" w:type="dxa"/>
            <w:vAlign w:val="center"/>
          </w:tcPr>
          <w:p w14:paraId="0542D314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FA8582A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84B426A" w14:textId="77777777" w:rsidR="000D2392" w:rsidRPr="00C45C4C" w:rsidRDefault="000D2392" w:rsidP="00BB7CB8">
            <w:pPr>
              <w:spacing w:after="120" w:line="240" w:lineRule="auto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3BA7E6B3" w14:textId="77777777" w:rsidTr="00FA209E">
        <w:trPr>
          <w:trHeight w:val="145"/>
        </w:trPr>
        <w:tc>
          <w:tcPr>
            <w:tcW w:w="2466" w:type="dxa"/>
            <w:vAlign w:val="center"/>
          </w:tcPr>
          <w:p w14:paraId="24EDB7ED" w14:textId="77777777" w:rsidR="000D2392" w:rsidRPr="002D1E2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2D1E21">
              <w:rPr>
                <w:rFonts w:ascii="Cambria" w:hAnsi="Cambria"/>
                <w:sz w:val="18"/>
                <w:szCs w:val="18"/>
              </w:rPr>
              <w:t>Ser twarogowy półtłusty</w:t>
            </w:r>
          </w:p>
        </w:tc>
        <w:tc>
          <w:tcPr>
            <w:tcW w:w="1043" w:type="dxa"/>
            <w:vAlign w:val="center"/>
          </w:tcPr>
          <w:p w14:paraId="4EB5C3F5" w14:textId="77777777" w:rsidR="000D2392" w:rsidRPr="00FA209E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209E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2E2B6512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1D13FED" w14:textId="77777777" w:rsidR="000D2392" w:rsidRPr="00FA209E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209E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638E3F83" w14:textId="77777777" w:rsidR="000D2392" w:rsidRPr="00FA209E" w:rsidRDefault="00BB7CB8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1410" w:type="dxa"/>
            <w:vAlign w:val="center"/>
          </w:tcPr>
          <w:p w14:paraId="63276B51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7A4CDD63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1D60C6F" w14:textId="77777777" w:rsidR="000D2392" w:rsidRPr="00C45C4C" w:rsidRDefault="000D2392" w:rsidP="00BB7CB8">
            <w:pPr>
              <w:spacing w:after="120" w:line="240" w:lineRule="auto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2F3FB6B" w14:textId="77777777" w:rsidTr="00FA209E">
        <w:trPr>
          <w:trHeight w:val="145"/>
        </w:trPr>
        <w:tc>
          <w:tcPr>
            <w:tcW w:w="2466" w:type="dxa"/>
            <w:vAlign w:val="center"/>
          </w:tcPr>
          <w:p w14:paraId="334A3BEB" w14:textId="77777777" w:rsidR="000D2392" w:rsidRPr="002D1E2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2D1E21">
              <w:rPr>
                <w:rFonts w:ascii="Cambria" w:hAnsi="Cambria"/>
                <w:sz w:val="18"/>
                <w:szCs w:val="18"/>
              </w:rPr>
              <w:t>Mleko 2% UHT pasteryzowane</w:t>
            </w:r>
          </w:p>
        </w:tc>
        <w:tc>
          <w:tcPr>
            <w:tcW w:w="1043" w:type="dxa"/>
            <w:vAlign w:val="center"/>
          </w:tcPr>
          <w:p w14:paraId="41E96683" w14:textId="77777777" w:rsidR="000D2392" w:rsidRPr="00FA209E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209E">
              <w:rPr>
                <w:rFonts w:ascii="Cambria" w:hAnsi="Cambria"/>
                <w:sz w:val="18"/>
                <w:szCs w:val="18"/>
              </w:rPr>
              <w:t>litr</w:t>
            </w:r>
          </w:p>
        </w:tc>
        <w:tc>
          <w:tcPr>
            <w:tcW w:w="1198" w:type="dxa"/>
            <w:vAlign w:val="center"/>
          </w:tcPr>
          <w:p w14:paraId="320E75A6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6FC434C6" w14:textId="77777777" w:rsidR="000D2392" w:rsidRPr="00FA209E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209E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5529771B" w14:textId="77777777" w:rsidR="000D2392" w:rsidRPr="00FA209E" w:rsidRDefault="00BB7CB8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1300</w:t>
            </w:r>
          </w:p>
        </w:tc>
        <w:tc>
          <w:tcPr>
            <w:tcW w:w="1410" w:type="dxa"/>
            <w:vAlign w:val="center"/>
          </w:tcPr>
          <w:p w14:paraId="32CB254B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66289F6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D53626D" w14:textId="77777777" w:rsidR="000D2392" w:rsidRPr="00C45C4C" w:rsidRDefault="000D2392" w:rsidP="00BB7CB8">
            <w:pPr>
              <w:spacing w:after="120" w:line="240" w:lineRule="auto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2DC2C8D" w14:textId="77777777" w:rsidTr="00FA209E">
        <w:trPr>
          <w:trHeight w:val="145"/>
        </w:trPr>
        <w:tc>
          <w:tcPr>
            <w:tcW w:w="2466" w:type="dxa"/>
            <w:vAlign w:val="center"/>
          </w:tcPr>
          <w:p w14:paraId="6500E93F" w14:textId="77777777" w:rsidR="000D2392" w:rsidRPr="002D1E2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Jogurt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Bio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owocowy 140g</w:t>
            </w:r>
          </w:p>
        </w:tc>
        <w:tc>
          <w:tcPr>
            <w:tcW w:w="1043" w:type="dxa"/>
            <w:vAlign w:val="center"/>
          </w:tcPr>
          <w:p w14:paraId="6F010AA0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szt.</w:t>
            </w:r>
          </w:p>
        </w:tc>
        <w:tc>
          <w:tcPr>
            <w:tcW w:w="1198" w:type="dxa"/>
            <w:vAlign w:val="center"/>
          </w:tcPr>
          <w:p w14:paraId="16018CD2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4840EF5" w14:textId="77777777" w:rsidR="000D2392" w:rsidRPr="00FA209E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693EAF75" w14:textId="77777777" w:rsidR="000D2392" w:rsidRPr="00FA209E" w:rsidRDefault="00BB7CB8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650</w:t>
            </w:r>
          </w:p>
        </w:tc>
        <w:tc>
          <w:tcPr>
            <w:tcW w:w="1410" w:type="dxa"/>
            <w:vAlign w:val="center"/>
          </w:tcPr>
          <w:p w14:paraId="24DE0F45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75FC95E4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60F4522" w14:textId="77777777" w:rsidR="000D2392" w:rsidRPr="00C45C4C" w:rsidRDefault="000D2392" w:rsidP="00BB7CB8">
            <w:pPr>
              <w:spacing w:after="120" w:line="240" w:lineRule="auto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5099C7D4" w14:textId="77777777" w:rsidTr="00FA209E">
        <w:trPr>
          <w:trHeight w:val="145"/>
        </w:trPr>
        <w:tc>
          <w:tcPr>
            <w:tcW w:w="2466" w:type="dxa"/>
            <w:vAlign w:val="center"/>
          </w:tcPr>
          <w:p w14:paraId="13A5F92A" w14:textId="77777777" w:rsidR="000D2392" w:rsidRPr="002D1E2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Jogurt naturalny 2%</w:t>
            </w:r>
          </w:p>
        </w:tc>
        <w:tc>
          <w:tcPr>
            <w:tcW w:w="1043" w:type="dxa"/>
            <w:vAlign w:val="center"/>
          </w:tcPr>
          <w:p w14:paraId="61546EDD" w14:textId="77777777" w:rsidR="000D2392" w:rsidRPr="00FA209E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209E">
              <w:rPr>
                <w:rFonts w:ascii="Cambria" w:hAnsi="Cambria"/>
                <w:sz w:val="18"/>
                <w:szCs w:val="18"/>
              </w:rPr>
              <w:t>litr</w:t>
            </w:r>
          </w:p>
        </w:tc>
        <w:tc>
          <w:tcPr>
            <w:tcW w:w="1198" w:type="dxa"/>
            <w:vAlign w:val="center"/>
          </w:tcPr>
          <w:p w14:paraId="7F2DED5F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FF85498" w14:textId="77777777" w:rsidR="000D2392" w:rsidRPr="00FA209E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209E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4D20118" w14:textId="77777777" w:rsidR="000D2392" w:rsidRPr="00FA209E" w:rsidRDefault="00BB7CB8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570</w:t>
            </w:r>
          </w:p>
        </w:tc>
        <w:tc>
          <w:tcPr>
            <w:tcW w:w="1410" w:type="dxa"/>
            <w:vAlign w:val="center"/>
          </w:tcPr>
          <w:p w14:paraId="5780C032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15A2D23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B824B90" w14:textId="77777777" w:rsidR="000D2392" w:rsidRPr="00C45C4C" w:rsidRDefault="000D2392" w:rsidP="00BB7CB8">
            <w:pPr>
              <w:spacing w:after="120" w:line="240" w:lineRule="auto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62CE647F" w14:textId="77777777" w:rsidTr="00FA209E">
        <w:trPr>
          <w:trHeight w:val="145"/>
        </w:trPr>
        <w:tc>
          <w:tcPr>
            <w:tcW w:w="2466" w:type="dxa"/>
            <w:vAlign w:val="center"/>
          </w:tcPr>
          <w:p w14:paraId="3693E06A" w14:textId="3C166BA1" w:rsidR="000D2392" w:rsidRPr="002D1E2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Majonez  5 litr</w:t>
            </w:r>
            <w:r w:rsidR="006710EB">
              <w:rPr>
                <w:rFonts w:ascii="Cambria" w:hAnsi="Cambria"/>
                <w:sz w:val="18"/>
                <w:szCs w:val="18"/>
              </w:rPr>
              <w:t>ów</w:t>
            </w:r>
          </w:p>
        </w:tc>
        <w:tc>
          <w:tcPr>
            <w:tcW w:w="1043" w:type="dxa"/>
            <w:vAlign w:val="center"/>
          </w:tcPr>
          <w:p w14:paraId="62151886" w14:textId="77777777" w:rsidR="000D2392" w:rsidRPr="00FA209E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szt.</w:t>
            </w:r>
          </w:p>
        </w:tc>
        <w:tc>
          <w:tcPr>
            <w:tcW w:w="1198" w:type="dxa"/>
            <w:vAlign w:val="center"/>
          </w:tcPr>
          <w:p w14:paraId="5E5ABA99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9B56B54" w14:textId="77777777" w:rsidR="000D2392" w:rsidRPr="00FA209E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FE35700" w14:textId="77777777" w:rsidR="000D2392" w:rsidRPr="00FA209E" w:rsidRDefault="00BB7CB8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45</w:t>
            </w:r>
          </w:p>
        </w:tc>
        <w:tc>
          <w:tcPr>
            <w:tcW w:w="1410" w:type="dxa"/>
            <w:vAlign w:val="center"/>
          </w:tcPr>
          <w:p w14:paraId="6F8D5A89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CD73B2C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805D523" w14:textId="77777777" w:rsidR="000D2392" w:rsidRPr="00C45C4C" w:rsidRDefault="000D2392" w:rsidP="00BB7CB8">
            <w:pPr>
              <w:spacing w:after="120" w:line="240" w:lineRule="auto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2A728D6C" w14:textId="77777777" w:rsidTr="00FA209E">
        <w:trPr>
          <w:trHeight w:val="145"/>
        </w:trPr>
        <w:tc>
          <w:tcPr>
            <w:tcW w:w="2466" w:type="dxa"/>
            <w:vAlign w:val="center"/>
          </w:tcPr>
          <w:p w14:paraId="22F2529A" w14:textId="77777777" w:rsidR="000D2392" w:rsidRPr="002D1E2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Serek naturalny z dodatkami125g</w:t>
            </w:r>
          </w:p>
        </w:tc>
        <w:tc>
          <w:tcPr>
            <w:tcW w:w="1043" w:type="dxa"/>
            <w:vAlign w:val="center"/>
          </w:tcPr>
          <w:p w14:paraId="45579817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FA209E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4C728265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600146F0" w14:textId="77777777" w:rsidR="000D2392" w:rsidRPr="00FA209E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209E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C0B54C2" w14:textId="77777777" w:rsidR="000D2392" w:rsidRPr="00FA209E" w:rsidRDefault="00BB7CB8" w:rsidP="00BB7CB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</w:t>
            </w:r>
            <w:r w:rsidR="000D2392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center"/>
          </w:tcPr>
          <w:p w14:paraId="49BF5BB6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D2E28A9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EDAC989" w14:textId="77777777" w:rsidR="000D2392" w:rsidRPr="00C45C4C" w:rsidRDefault="000D2392" w:rsidP="00BB7CB8">
            <w:pPr>
              <w:spacing w:after="120" w:line="240" w:lineRule="auto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8A3003" w:rsidRPr="00FF4A25" w14:paraId="1904031D" w14:textId="77777777" w:rsidTr="00FA209E">
        <w:trPr>
          <w:trHeight w:val="145"/>
        </w:trPr>
        <w:tc>
          <w:tcPr>
            <w:tcW w:w="2466" w:type="dxa"/>
            <w:vAlign w:val="center"/>
          </w:tcPr>
          <w:p w14:paraId="07A83D6E" w14:textId="77777777" w:rsidR="008A3003" w:rsidRDefault="008A3003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Serek wiejski 200g </w:t>
            </w:r>
          </w:p>
        </w:tc>
        <w:tc>
          <w:tcPr>
            <w:tcW w:w="1043" w:type="dxa"/>
            <w:vAlign w:val="center"/>
          </w:tcPr>
          <w:p w14:paraId="5C496C97" w14:textId="77777777" w:rsidR="008A3003" w:rsidRPr="00FA209E" w:rsidRDefault="008A3003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07D7CF93" w14:textId="77777777" w:rsidR="008A3003" w:rsidRPr="00C45C4C" w:rsidRDefault="008A3003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7D42F165" w14:textId="77777777" w:rsidR="008A3003" w:rsidRPr="00FA209E" w:rsidRDefault="008A3003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C33BC56" w14:textId="77777777" w:rsidR="008A3003" w:rsidRDefault="008A3003" w:rsidP="00BB7CB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410" w:type="dxa"/>
            <w:vAlign w:val="center"/>
          </w:tcPr>
          <w:p w14:paraId="37CCE079" w14:textId="77777777" w:rsidR="008A3003" w:rsidRPr="00C45C4C" w:rsidRDefault="008A3003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9CC4265" w14:textId="77777777" w:rsidR="008A3003" w:rsidRPr="00C45C4C" w:rsidRDefault="008A3003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C1BFEA0" w14:textId="77777777" w:rsidR="008A3003" w:rsidRPr="00C45C4C" w:rsidRDefault="008A3003" w:rsidP="00BB7CB8">
            <w:pPr>
              <w:spacing w:after="120" w:line="240" w:lineRule="auto"/>
              <w:ind w:left="720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31880D48" w14:textId="77777777" w:rsidTr="00FA209E">
        <w:trPr>
          <w:trHeight w:val="145"/>
        </w:trPr>
        <w:tc>
          <w:tcPr>
            <w:tcW w:w="2466" w:type="dxa"/>
            <w:vAlign w:val="center"/>
          </w:tcPr>
          <w:p w14:paraId="49F831D9" w14:textId="77777777" w:rsidR="000D2392" w:rsidRPr="002D1E21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Ser</w:t>
            </w:r>
            <w:r w:rsidR="00217A7D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feta 12% 270g</w:t>
            </w:r>
          </w:p>
        </w:tc>
        <w:tc>
          <w:tcPr>
            <w:tcW w:w="1043" w:type="dxa"/>
            <w:vAlign w:val="center"/>
          </w:tcPr>
          <w:p w14:paraId="519D2228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FA209E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14342795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2FDF4ACF" w14:textId="77777777" w:rsidR="000D2392" w:rsidRPr="00FA209E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209E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445AC36" w14:textId="77777777" w:rsidR="000D2392" w:rsidRPr="00FA209E" w:rsidRDefault="00BB7CB8" w:rsidP="00BB7CB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1410" w:type="dxa"/>
            <w:vAlign w:val="center"/>
          </w:tcPr>
          <w:p w14:paraId="1FEC5242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81C821F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8B8B86E" w14:textId="77777777" w:rsidR="000D2392" w:rsidRPr="00C45C4C" w:rsidRDefault="000D2392" w:rsidP="00BB7CB8">
            <w:pPr>
              <w:spacing w:after="120" w:line="240" w:lineRule="auto"/>
              <w:ind w:left="720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217A7D" w:rsidRPr="00FF4A25" w14:paraId="7F7687D4" w14:textId="77777777" w:rsidTr="00FA209E">
        <w:trPr>
          <w:trHeight w:val="145"/>
        </w:trPr>
        <w:tc>
          <w:tcPr>
            <w:tcW w:w="2466" w:type="dxa"/>
            <w:vAlign w:val="center"/>
          </w:tcPr>
          <w:p w14:paraId="4B725B46" w14:textId="6D62D6B4" w:rsidR="00217A7D" w:rsidRDefault="006710EB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Śmietana</w:t>
            </w:r>
            <w:r w:rsidR="00217A7D">
              <w:rPr>
                <w:rFonts w:ascii="Cambria" w:hAnsi="Cambria"/>
                <w:sz w:val="18"/>
                <w:szCs w:val="18"/>
              </w:rPr>
              <w:t xml:space="preserve"> 30%</w:t>
            </w:r>
          </w:p>
        </w:tc>
        <w:tc>
          <w:tcPr>
            <w:tcW w:w="1043" w:type="dxa"/>
            <w:vAlign w:val="center"/>
          </w:tcPr>
          <w:p w14:paraId="7D245748" w14:textId="77777777" w:rsidR="00217A7D" w:rsidRPr="00FA209E" w:rsidRDefault="00217A7D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litr</w:t>
            </w:r>
          </w:p>
        </w:tc>
        <w:tc>
          <w:tcPr>
            <w:tcW w:w="1198" w:type="dxa"/>
            <w:vAlign w:val="center"/>
          </w:tcPr>
          <w:p w14:paraId="7635509A" w14:textId="77777777" w:rsidR="00217A7D" w:rsidRPr="00C45C4C" w:rsidRDefault="00217A7D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76621010" w14:textId="77777777" w:rsidR="00217A7D" w:rsidRPr="00FA209E" w:rsidRDefault="00217A7D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B0F3A36" w14:textId="77777777" w:rsidR="00217A7D" w:rsidRDefault="00217A7D" w:rsidP="00BB7CB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410" w:type="dxa"/>
            <w:vAlign w:val="center"/>
          </w:tcPr>
          <w:p w14:paraId="023901F6" w14:textId="77777777" w:rsidR="00217A7D" w:rsidRPr="00C45C4C" w:rsidRDefault="00217A7D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00CF3C3" w14:textId="77777777" w:rsidR="00217A7D" w:rsidRPr="00C45C4C" w:rsidRDefault="00217A7D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BF05EED" w14:textId="77777777" w:rsidR="00217A7D" w:rsidRPr="00C45C4C" w:rsidRDefault="00217A7D" w:rsidP="00BB7CB8">
            <w:pPr>
              <w:spacing w:after="120" w:line="240" w:lineRule="auto"/>
              <w:ind w:left="720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217A7D" w:rsidRPr="00FF4A25" w14:paraId="06BDCA27" w14:textId="77777777" w:rsidTr="00FA209E">
        <w:trPr>
          <w:trHeight w:val="145"/>
        </w:trPr>
        <w:tc>
          <w:tcPr>
            <w:tcW w:w="2466" w:type="dxa"/>
            <w:vAlign w:val="center"/>
          </w:tcPr>
          <w:p w14:paraId="0145D937" w14:textId="3B95348B" w:rsidR="00217A7D" w:rsidRDefault="00217A7D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Ser </w:t>
            </w:r>
            <w:r w:rsidR="006710EB">
              <w:rPr>
                <w:rFonts w:ascii="Cambria" w:hAnsi="Cambria"/>
                <w:sz w:val="18"/>
                <w:szCs w:val="18"/>
              </w:rPr>
              <w:t>mozzarella</w:t>
            </w:r>
          </w:p>
        </w:tc>
        <w:tc>
          <w:tcPr>
            <w:tcW w:w="1043" w:type="dxa"/>
            <w:vAlign w:val="center"/>
          </w:tcPr>
          <w:p w14:paraId="6FAAB692" w14:textId="77777777" w:rsidR="00217A7D" w:rsidRPr="00FA209E" w:rsidRDefault="00217A7D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032AE399" w14:textId="77777777" w:rsidR="00217A7D" w:rsidRPr="00C45C4C" w:rsidRDefault="00217A7D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F6A1A75" w14:textId="77777777" w:rsidR="00217A7D" w:rsidRPr="00FA209E" w:rsidRDefault="00217A7D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485C4FC" w14:textId="77777777" w:rsidR="00217A7D" w:rsidRDefault="00217A7D" w:rsidP="00BB7CB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410" w:type="dxa"/>
            <w:vAlign w:val="center"/>
          </w:tcPr>
          <w:p w14:paraId="5AE2D727" w14:textId="77777777" w:rsidR="00217A7D" w:rsidRPr="00C45C4C" w:rsidRDefault="00217A7D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B64EAAE" w14:textId="77777777" w:rsidR="00217A7D" w:rsidRPr="00C45C4C" w:rsidRDefault="00217A7D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98BE42F" w14:textId="77777777" w:rsidR="00217A7D" w:rsidRPr="00C45C4C" w:rsidRDefault="00217A7D" w:rsidP="00BB7CB8">
            <w:pPr>
              <w:spacing w:after="120" w:line="240" w:lineRule="auto"/>
              <w:ind w:left="720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785B68" w:rsidRPr="00FF4A25" w14:paraId="2DF9CB1D" w14:textId="77777777" w:rsidTr="00FA209E">
        <w:trPr>
          <w:trHeight w:val="145"/>
        </w:trPr>
        <w:tc>
          <w:tcPr>
            <w:tcW w:w="2466" w:type="dxa"/>
            <w:vAlign w:val="center"/>
          </w:tcPr>
          <w:p w14:paraId="5C142CC3" w14:textId="6574C4DA" w:rsidR="00785B68" w:rsidRDefault="0049378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  <w:r w:rsidRPr="00493782">
              <w:rPr>
                <w:rFonts w:ascii="Cambria" w:hAnsi="Cambria"/>
                <w:sz w:val="18"/>
                <w:szCs w:val="18"/>
              </w:rPr>
              <w:t xml:space="preserve">erek </w:t>
            </w:r>
            <w:proofErr w:type="spellStart"/>
            <w:r w:rsidRPr="00493782">
              <w:rPr>
                <w:rFonts w:ascii="Cambria" w:hAnsi="Cambria"/>
                <w:sz w:val="18"/>
                <w:szCs w:val="18"/>
              </w:rPr>
              <w:t>mascarpone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785B68">
              <w:rPr>
                <w:rFonts w:ascii="Cambria" w:hAnsi="Cambria"/>
                <w:sz w:val="18"/>
                <w:szCs w:val="18"/>
              </w:rPr>
              <w:t>500g</w:t>
            </w:r>
          </w:p>
        </w:tc>
        <w:tc>
          <w:tcPr>
            <w:tcW w:w="1043" w:type="dxa"/>
            <w:vAlign w:val="center"/>
          </w:tcPr>
          <w:p w14:paraId="0D0616ED" w14:textId="30D492A0" w:rsidR="00785B68" w:rsidRDefault="00785B68" w:rsidP="0039040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3DAA2CA8" w14:textId="77777777" w:rsidR="00785B68" w:rsidRPr="00C45C4C" w:rsidRDefault="00785B68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4800977" w14:textId="6609C888" w:rsidR="00785B68" w:rsidRDefault="00785B68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EF7EB4D" w14:textId="4628D72C" w:rsidR="00785B68" w:rsidRDefault="00785B68" w:rsidP="00BB7CB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10" w:type="dxa"/>
            <w:vAlign w:val="center"/>
          </w:tcPr>
          <w:p w14:paraId="080AD759" w14:textId="77777777" w:rsidR="00785B68" w:rsidRPr="00C45C4C" w:rsidRDefault="00785B68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2F413E0" w14:textId="77777777" w:rsidR="00785B68" w:rsidRPr="00C45C4C" w:rsidRDefault="00785B68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8AB481A" w14:textId="77777777" w:rsidR="00785B68" w:rsidRPr="00C45C4C" w:rsidRDefault="00785B68" w:rsidP="00BB7CB8">
            <w:pPr>
              <w:spacing w:after="120" w:line="240" w:lineRule="auto"/>
              <w:ind w:left="720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1A58F1A4" w14:textId="77777777" w:rsidTr="00FA209E">
        <w:trPr>
          <w:trHeight w:val="555"/>
        </w:trPr>
        <w:tc>
          <w:tcPr>
            <w:tcW w:w="6474" w:type="dxa"/>
            <w:gridSpan w:val="5"/>
            <w:vAlign w:val="center"/>
          </w:tcPr>
          <w:p w14:paraId="3A00DD03" w14:textId="77777777" w:rsidR="000D2392" w:rsidRPr="002D1E21" w:rsidRDefault="000D2392" w:rsidP="00390403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color w:val="000004"/>
                <w:w w:val="80"/>
                <w:sz w:val="18"/>
                <w:szCs w:val="18"/>
                <w:shd w:val="clear" w:color="auto" w:fill="FFFFFF"/>
              </w:rPr>
            </w:pPr>
            <w:r w:rsidRPr="002D1E21">
              <w:rPr>
                <w:rFonts w:ascii="Cambria" w:hAnsi="Cambria" w:cs="Times New Roman"/>
                <w:b/>
                <w:sz w:val="20"/>
                <w:szCs w:val="20"/>
              </w:rPr>
              <w:t>Razem Część V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10" w:type="dxa"/>
            <w:vAlign w:val="center"/>
          </w:tcPr>
          <w:p w14:paraId="4E2B8153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760D20B2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0AC3ACE" w14:textId="77777777" w:rsidR="000D2392" w:rsidRPr="00C45C4C" w:rsidRDefault="000D2392" w:rsidP="0039040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</w:tbl>
    <w:p w14:paraId="613ADD58" w14:textId="77777777" w:rsidR="000D2392" w:rsidRDefault="000D2392" w:rsidP="002D1E21">
      <w:pPr>
        <w:spacing w:after="0" w:line="240" w:lineRule="auto"/>
        <w:rPr>
          <w:rFonts w:ascii="Cambria" w:hAnsi="Cambria"/>
          <w:b/>
          <w:bCs/>
          <w:lang w:eastAsia="pl-PL"/>
        </w:rPr>
      </w:pPr>
    </w:p>
    <w:p w14:paraId="2A4A5EB9" w14:textId="77777777" w:rsidR="000D2392" w:rsidRDefault="000D2392" w:rsidP="00BA4459">
      <w:pPr>
        <w:numPr>
          <w:ilvl w:val="0"/>
          <w:numId w:val="16"/>
        </w:numPr>
        <w:spacing w:after="0" w:line="240" w:lineRule="auto"/>
        <w:rPr>
          <w:rFonts w:ascii="Cambria" w:hAnsi="Cambria"/>
          <w:b/>
          <w:bCs/>
          <w:lang w:eastAsia="pl-PL"/>
        </w:rPr>
      </w:pPr>
      <w:r w:rsidRPr="002D1E21">
        <w:rPr>
          <w:rFonts w:ascii="Cambria" w:hAnsi="Cambria"/>
          <w:b/>
          <w:bCs/>
          <w:lang w:eastAsia="pl-PL"/>
        </w:rPr>
        <w:t>Czas realizacji zamówienia dodatkowego …………….. minut.</w:t>
      </w:r>
    </w:p>
    <w:p w14:paraId="0220AC50" w14:textId="77777777" w:rsidR="00BA4459" w:rsidRPr="00BA4459" w:rsidRDefault="00BA4459" w:rsidP="00BA4459">
      <w:pPr>
        <w:spacing w:after="0" w:line="240" w:lineRule="auto"/>
        <w:ind w:left="283"/>
        <w:rPr>
          <w:rFonts w:ascii="Cambria" w:hAnsi="Cambria"/>
          <w:b/>
          <w:bCs/>
          <w:lang w:eastAsia="pl-PL"/>
        </w:rPr>
      </w:pPr>
    </w:p>
    <w:p w14:paraId="6497EE51" w14:textId="77777777" w:rsidR="00866300" w:rsidRDefault="00866300" w:rsidP="002D1E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39E7E69" w14:textId="77777777" w:rsidR="00866300" w:rsidRDefault="00866300" w:rsidP="002D1E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62645E28" w14:textId="77777777" w:rsidR="00866300" w:rsidRDefault="00866300" w:rsidP="002D1E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F7D0078" w14:textId="77777777" w:rsidR="00866300" w:rsidRDefault="00866300" w:rsidP="002D1E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987D090" w14:textId="77777777" w:rsidR="00866300" w:rsidRDefault="00866300" w:rsidP="002D1E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2A58FD67" w14:textId="77777777" w:rsidR="00866300" w:rsidRDefault="00866300" w:rsidP="002D1E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2FE3122" w14:textId="77777777" w:rsidR="00866300" w:rsidRDefault="00866300" w:rsidP="002D1E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5CAFC196" w14:textId="77777777" w:rsidR="00866300" w:rsidRDefault="00866300" w:rsidP="002D1E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5DA28855" w14:textId="77777777" w:rsidR="00866300" w:rsidRDefault="00866300" w:rsidP="002D1E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F5513D9" w14:textId="77777777" w:rsidR="00866300" w:rsidRDefault="00866300" w:rsidP="002D1E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DE7460C" w14:textId="77777777" w:rsidR="00866300" w:rsidRDefault="00866300" w:rsidP="002D1E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6C770882" w14:textId="77777777" w:rsidR="00866300" w:rsidRDefault="00866300" w:rsidP="002D1E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2D8E4E60" w14:textId="77777777" w:rsidR="00866300" w:rsidRDefault="00866300" w:rsidP="002D1E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47618920" w14:textId="77777777" w:rsidR="00866300" w:rsidRDefault="00866300" w:rsidP="002D1E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A7F2904" w14:textId="77777777" w:rsidR="000D2392" w:rsidRPr="00D74F61" w:rsidRDefault="000D2392" w:rsidP="002D1E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CZĘŚĆ VII</w:t>
      </w:r>
      <w:r w:rsidRPr="00D74F61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Cambria" w:hAnsi="Cambria"/>
          <w:b/>
          <w:iCs/>
          <w:sz w:val="24"/>
          <w:szCs w:val="24"/>
        </w:rPr>
        <w:t>D</w:t>
      </w:r>
      <w:r w:rsidRPr="002D1E21">
        <w:rPr>
          <w:rFonts w:ascii="Cambria" w:hAnsi="Cambria"/>
          <w:b/>
          <w:iCs/>
          <w:sz w:val="24"/>
          <w:szCs w:val="24"/>
        </w:rPr>
        <w:t>ostawa olei, tłuszczy zwierzęcych i roślinnych</w:t>
      </w:r>
    </w:p>
    <w:p w14:paraId="3B5561E3" w14:textId="77777777" w:rsidR="000D2392" w:rsidRPr="00D74F61" w:rsidRDefault="000D2392" w:rsidP="002D1E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4F61">
        <w:rPr>
          <w:rFonts w:ascii="Times New Roman" w:hAnsi="Times New Roman"/>
          <w:sz w:val="20"/>
          <w:szCs w:val="20"/>
        </w:rPr>
        <w:t>(</w:t>
      </w:r>
      <w:r w:rsidRPr="00D74F61">
        <w:rPr>
          <w:rFonts w:ascii="Times New Roman" w:hAnsi="Times New Roman"/>
          <w:b/>
          <w:i/>
          <w:sz w:val="20"/>
          <w:szCs w:val="20"/>
        </w:rPr>
        <w:t>Wykonawca wypełnia odpowiednio do wybranej części</w:t>
      </w:r>
      <w:r w:rsidRPr="00D74F61">
        <w:rPr>
          <w:rFonts w:ascii="Times New Roman" w:hAnsi="Times New Roman"/>
          <w:sz w:val="20"/>
          <w:szCs w:val="20"/>
        </w:rPr>
        <w:t>)</w:t>
      </w:r>
    </w:p>
    <w:p w14:paraId="55990D5E" w14:textId="04402A69" w:rsidR="000D2392" w:rsidRPr="00D74F61" w:rsidRDefault="000D2392" w:rsidP="002D1E21">
      <w:pPr>
        <w:widowControl w:val="0"/>
        <w:numPr>
          <w:ilvl w:val="0"/>
          <w:numId w:val="17"/>
        </w:numPr>
        <w:tabs>
          <w:tab w:val="left" w:pos="1698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Oferujemy wykonanie całości przedmiotu zamówienia w pełnym zakresie rzeczowym objętym </w:t>
      </w:r>
      <w:r w:rsidR="006D4D3F">
        <w:rPr>
          <w:rFonts w:ascii="Cambria" w:hAnsi="Cambria"/>
          <w:lang w:eastAsia="ar-SA"/>
        </w:rPr>
        <w:t xml:space="preserve">Specyfikacją </w:t>
      </w:r>
      <w:r w:rsidRPr="00D74F61">
        <w:rPr>
          <w:rFonts w:ascii="Cambria" w:hAnsi="Cambria"/>
          <w:lang w:eastAsia="ar-SA"/>
        </w:rPr>
        <w:t xml:space="preserve"> Warunków Zamówienia za</w:t>
      </w:r>
      <w:r w:rsidRPr="00D74F61">
        <w:rPr>
          <w:rFonts w:ascii="Cambria" w:hAnsi="Cambria"/>
          <w:b/>
          <w:lang w:eastAsia="ar-SA"/>
        </w:rPr>
        <w:t>:</w:t>
      </w:r>
    </w:p>
    <w:p w14:paraId="6BA2A90F" w14:textId="77777777" w:rsidR="000D2392" w:rsidRPr="00D74F61" w:rsidRDefault="000D2392" w:rsidP="002D1E21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netto: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5A3CA374" w14:textId="77777777" w:rsidR="000D2392" w:rsidRPr="00D74F61" w:rsidRDefault="000D2392" w:rsidP="002D1E21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63576E7B" w14:textId="77777777" w:rsidR="000D2392" w:rsidRPr="00D74F61" w:rsidRDefault="000D2392" w:rsidP="002D1E21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podatek VAT ……...% ............................................. zł </w:t>
      </w:r>
    </w:p>
    <w:p w14:paraId="2C36609E" w14:textId="77777777" w:rsidR="000D2392" w:rsidRPr="00D74F61" w:rsidRDefault="000D2392" w:rsidP="002D1E21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3D255182" w14:textId="77777777" w:rsidR="000D2392" w:rsidRPr="00D74F61" w:rsidRDefault="000D2392" w:rsidP="002D1E21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brutto: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5BB4C656" w14:textId="77777777" w:rsidR="000D2392" w:rsidRPr="00D74F61" w:rsidRDefault="000D2392" w:rsidP="002D1E21">
      <w:pPr>
        <w:suppressAutoHyphens/>
        <w:spacing w:after="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4129B07A" w14:textId="77777777" w:rsidR="000D2392" w:rsidRPr="00D74F61" w:rsidRDefault="000D2392" w:rsidP="003B4704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  <w:r w:rsidRPr="00D74F61">
        <w:rPr>
          <w:rFonts w:ascii="Cambria" w:hAnsi="Cambria"/>
          <w:b/>
          <w:lang w:eastAsia="ar-SA"/>
        </w:rPr>
        <w:t>ustalone zgodnie z poniższym:</w:t>
      </w:r>
    </w:p>
    <w:tbl>
      <w:tblPr>
        <w:tblW w:w="0" w:type="auto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1043"/>
        <w:gridCol w:w="1198"/>
        <w:gridCol w:w="918"/>
        <w:gridCol w:w="849"/>
        <w:gridCol w:w="1410"/>
        <w:gridCol w:w="1269"/>
        <w:gridCol w:w="1343"/>
      </w:tblGrid>
      <w:tr w:rsidR="000D2392" w:rsidRPr="00FF4A25" w14:paraId="70C99106" w14:textId="77777777" w:rsidTr="002D1E21">
        <w:tc>
          <w:tcPr>
            <w:tcW w:w="2466" w:type="dxa"/>
            <w:vAlign w:val="center"/>
          </w:tcPr>
          <w:p w14:paraId="77640CFC" w14:textId="77777777" w:rsidR="000D2392" w:rsidRPr="00C45C4C" w:rsidRDefault="000D2392" w:rsidP="002D1E2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Nazwa towaru</w:t>
            </w:r>
          </w:p>
        </w:tc>
        <w:tc>
          <w:tcPr>
            <w:tcW w:w="1043" w:type="dxa"/>
            <w:vAlign w:val="center"/>
          </w:tcPr>
          <w:p w14:paraId="5453297D" w14:textId="77777777" w:rsidR="000D2392" w:rsidRPr="00C45C4C" w:rsidRDefault="000D2392" w:rsidP="002D1E2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1198" w:type="dxa"/>
            <w:vAlign w:val="center"/>
          </w:tcPr>
          <w:p w14:paraId="156B89B0" w14:textId="77777777" w:rsidR="000D2392" w:rsidRPr="00C45C4C" w:rsidRDefault="000D2392" w:rsidP="002D1E2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Cena jedn. netto</w:t>
            </w:r>
          </w:p>
        </w:tc>
        <w:tc>
          <w:tcPr>
            <w:tcW w:w="918" w:type="dxa"/>
            <w:vAlign w:val="center"/>
          </w:tcPr>
          <w:p w14:paraId="598DE048" w14:textId="77777777" w:rsidR="000D2392" w:rsidRPr="00C45C4C" w:rsidRDefault="000D2392" w:rsidP="002D1E21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Stawka VAT (%)</w:t>
            </w:r>
          </w:p>
        </w:tc>
        <w:tc>
          <w:tcPr>
            <w:tcW w:w="849" w:type="dxa"/>
            <w:vAlign w:val="center"/>
          </w:tcPr>
          <w:p w14:paraId="32E1FE9A" w14:textId="77777777" w:rsidR="000D2392" w:rsidRPr="00C45C4C" w:rsidRDefault="000D2392" w:rsidP="002D1E2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Ilość towaru</w:t>
            </w:r>
          </w:p>
        </w:tc>
        <w:tc>
          <w:tcPr>
            <w:tcW w:w="1410" w:type="dxa"/>
            <w:vAlign w:val="center"/>
          </w:tcPr>
          <w:p w14:paraId="22F1289F" w14:textId="77777777" w:rsidR="000D2392" w:rsidRPr="00C45C4C" w:rsidRDefault="000D2392" w:rsidP="002D1E2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netto</w:t>
            </w:r>
          </w:p>
          <w:p w14:paraId="18B02AF7" w14:textId="77777777" w:rsidR="000D2392" w:rsidRPr="00C45C4C" w:rsidRDefault="000D2392" w:rsidP="002D1E21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 3x5)</w:t>
            </w:r>
          </w:p>
        </w:tc>
        <w:tc>
          <w:tcPr>
            <w:tcW w:w="1269" w:type="dxa"/>
            <w:vAlign w:val="center"/>
          </w:tcPr>
          <w:p w14:paraId="396CF8FB" w14:textId="77777777" w:rsidR="000D2392" w:rsidRPr="00C45C4C" w:rsidRDefault="000D2392" w:rsidP="002D1E2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podatku</w:t>
            </w:r>
          </w:p>
        </w:tc>
        <w:tc>
          <w:tcPr>
            <w:tcW w:w="1343" w:type="dxa"/>
            <w:vAlign w:val="center"/>
          </w:tcPr>
          <w:p w14:paraId="24989851" w14:textId="77777777" w:rsidR="000D2392" w:rsidRPr="00C45C4C" w:rsidRDefault="000D2392" w:rsidP="002D1E2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brutto</w:t>
            </w:r>
          </w:p>
          <w:p w14:paraId="0D181AD2" w14:textId="77777777" w:rsidR="000D2392" w:rsidRPr="00C45C4C" w:rsidRDefault="000D2392" w:rsidP="002D1E21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(kol.6+7)</w:t>
            </w:r>
          </w:p>
        </w:tc>
      </w:tr>
      <w:tr w:rsidR="000D2392" w:rsidRPr="00FF4A25" w14:paraId="5FCA9495" w14:textId="77777777" w:rsidTr="002D1E21">
        <w:trPr>
          <w:trHeight w:val="145"/>
        </w:trPr>
        <w:tc>
          <w:tcPr>
            <w:tcW w:w="2466" w:type="dxa"/>
            <w:vAlign w:val="center"/>
          </w:tcPr>
          <w:p w14:paraId="7FCD8FDB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14:paraId="0C14CE5B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14:paraId="153D2E09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18" w:type="dxa"/>
            <w:vAlign w:val="center"/>
          </w:tcPr>
          <w:p w14:paraId="671BD2DA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14:paraId="3174EF41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0" w:type="dxa"/>
            <w:vAlign w:val="center"/>
          </w:tcPr>
          <w:p w14:paraId="6E0B6654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69" w:type="dxa"/>
          </w:tcPr>
          <w:p w14:paraId="46619CED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343" w:type="dxa"/>
            <w:vAlign w:val="center"/>
          </w:tcPr>
          <w:p w14:paraId="29CE060B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8</w:t>
            </w:r>
          </w:p>
        </w:tc>
      </w:tr>
      <w:tr w:rsidR="000D2392" w:rsidRPr="00FF4A25" w14:paraId="15A619F5" w14:textId="77777777" w:rsidTr="002D1E21">
        <w:trPr>
          <w:trHeight w:val="145"/>
        </w:trPr>
        <w:tc>
          <w:tcPr>
            <w:tcW w:w="2466" w:type="dxa"/>
            <w:vAlign w:val="center"/>
          </w:tcPr>
          <w:p w14:paraId="79B307FE" w14:textId="3910E8FF" w:rsidR="000D2392" w:rsidRPr="00805BE3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805BE3">
              <w:rPr>
                <w:rFonts w:ascii="Cambria" w:hAnsi="Cambria"/>
                <w:sz w:val="18"/>
                <w:szCs w:val="18"/>
              </w:rPr>
              <w:t xml:space="preserve">Olej </w:t>
            </w:r>
            <w:r w:rsidR="00434154">
              <w:rPr>
                <w:rFonts w:ascii="Cambria" w:hAnsi="Cambria"/>
                <w:sz w:val="18"/>
                <w:szCs w:val="18"/>
              </w:rPr>
              <w:t>rzepakowy</w:t>
            </w:r>
            <w:r w:rsidRPr="00805BE3">
              <w:rPr>
                <w:rFonts w:ascii="Cambria" w:hAnsi="Cambria"/>
                <w:sz w:val="18"/>
                <w:szCs w:val="18"/>
              </w:rPr>
              <w:t xml:space="preserve"> 1 litr</w:t>
            </w:r>
          </w:p>
        </w:tc>
        <w:tc>
          <w:tcPr>
            <w:tcW w:w="1043" w:type="dxa"/>
            <w:vAlign w:val="center"/>
          </w:tcPr>
          <w:p w14:paraId="6446A2BE" w14:textId="77777777" w:rsidR="000D2392" w:rsidRPr="00805BE3" w:rsidRDefault="000D2392">
            <w:pPr>
              <w:pStyle w:val="Styl"/>
              <w:spacing w:line="276" w:lineRule="auto"/>
              <w:ind w:left="52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05BE3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04DE3C74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CC1D10E" w14:textId="77777777" w:rsidR="000D2392" w:rsidRPr="00805BE3" w:rsidRDefault="000D2392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05BE3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27DF8A8" w14:textId="77777777" w:rsidR="000D2392" w:rsidRPr="00805BE3" w:rsidRDefault="00BB7CB8">
            <w:pPr>
              <w:pStyle w:val="Styl"/>
              <w:spacing w:line="276" w:lineRule="auto"/>
              <w:ind w:left="33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525</w:t>
            </w:r>
          </w:p>
        </w:tc>
        <w:tc>
          <w:tcPr>
            <w:tcW w:w="1410" w:type="dxa"/>
            <w:vAlign w:val="center"/>
          </w:tcPr>
          <w:p w14:paraId="05B8EE19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292D6E0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64A2624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60F90C17" w14:textId="77777777" w:rsidTr="002D1E21">
        <w:trPr>
          <w:trHeight w:val="145"/>
        </w:trPr>
        <w:tc>
          <w:tcPr>
            <w:tcW w:w="2466" w:type="dxa"/>
            <w:vAlign w:val="center"/>
          </w:tcPr>
          <w:p w14:paraId="203E8E9E" w14:textId="77777777" w:rsidR="000D2392" w:rsidRPr="00805BE3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805BE3">
              <w:rPr>
                <w:rFonts w:ascii="Cambria" w:hAnsi="Cambria"/>
                <w:sz w:val="18"/>
                <w:szCs w:val="18"/>
              </w:rPr>
              <w:t>Oliwa z oliwek 1 litr</w:t>
            </w:r>
          </w:p>
        </w:tc>
        <w:tc>
          <w:tcPr>
            <w:tcW w:w="1043" w:type="dxa"/>
            <w:vAlign w:val="center"/>
          </w:tcPr>
          <w:p w14:paraId="1AF2093C" w14:textId="77777777" w:rsidR="000D2392" w:rsidRPr="00805BE3" w:rsidRDefault="000D2392">
            <w:pPr>
              <w:pStyle w:val="Styl"/>
              <w:spacing w:line="276" w:lineRule="auto"/>
              <w:ind w:left="52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05BE3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5259015C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3B9619F6" w14:textId="77777777" w:rsidR="000D2392" w:rsidRPr="00805BE3" w:rsidRDefault="000D2392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05BE3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86ECFA8" w14:textId="77777777" w:rsidR="000D2392" w:rsidRPr="00805BE3" w:rsidRDefault="00BB7CB8">
            <w:pPr>
              <w:pStyle w:val="Styl"/>
              <w:spacing w:line="276" w:lineRule="auto"/>
              <w:ind w:left="33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15</w:t>
            </w:r>
          </w:p>
        </w:tc>
        <w:tc>
          <w:tcPr>
            <w:tcW w:w="1410" w:type="dxa"/>
            <w:vAlign w:val="center"/>
          </w:tcPr>
          <w:p w14:paraId="1E2118FB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76C80A74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34609F6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72DA2D23" w14:textId="77777777" w:rsidTr="002D1E21">
        <w:trPr>
          <w:trHeight w:val="145"/>
        </w:trPr>
        <w:tc>
          <w:tcPr>
            <w:tcW w:w="2466" w:type="dxa"/>
            <w:vAlign w:val="center"/>
          </w:tcPr>
          <w:p w14:paraId="4D51B395" w14:textId="77777777" w:rsidR="000D2392" w:rsidRPr="00805BE3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805BE3">
              <w:rPr>
                <w:rFonts w:ascii="Cambria" w:hAnsi="Cambria"/>
                <w:sz w:val="18"/>
                <w:szCs w:val="18"/>
              </w:rPr>
              <w:t>Masło klarowane</w:t>
            </w:r>
          </w:p>
        </w:tc>
        <w:tc>
          <w:tcPr>
            <w:tcW w:w="1043" w:type="dxa"/>
            <w:vAlign w:val="center"/>
          </w:tcPr>
          <w:p w14:paraId="5263442D" w14:textId="77777777" w:rsidR="000D2392" w:rsidRPr="00805BE3" w:rsidRDefault="000D2392">
            <w:pPr>
              <w:pStyle w:val="Styl"/>
              <w:spacing w:line="276" w:lineRule="auto"/>
              <w:ind w:left="52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05BE3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453B6583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2B23366" w14:textId="77777777" w:rsidR="000D2392" w:rsidRPr="00805BE3" w:rsidRDefault="000D2392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05BE3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596A9D9B" w14:textId="77777777" w:rsidR="000D2392" w:rsidRPr="00805BE3" w:rsidRDefault="00BB7CB8">
            <w:pPr>
              <w:pStyle w:val="Styl"/>
              <w:spacing w:line="276" w:lineRule="auto"/>
              <w:ind w:left="33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15</w:t>
            </w:r>
            <w:r w:rsidR="000D239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center"/>
          </w:tcPr>
          <w:p w14:paraId="6A2D1D12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5FC12C9B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0D913D3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6F79A3AB" w14:textId="77777777" w:rsidTr="002D1E21">
        <w:trPr>
          <w:trHeight w:val="556"/>
        </w:trPr>
        <w:tc>
          <w:tcPr>
            <w:tcW w:w="6474" w:type="dxa"/>
            <w:gridSpan w:val="5"/>
            <w:vAlign w:val="center"/>
          </w:tcPr>
          <w:p w14:paraId="37028D5A" w14:textId="77777777" w:rsidR="000D2392" w:rsidRPr="002D1E21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D1E21">
              <w:rPr>
                <w:rFonts w:ascii="Cambria" w:hAnsi="Cambria"/>
                <w:b/>
                <w:sz w:val="20"/>
                <w:szCs w:val="20"/>
              </w:rPr>
              <w:t>Razem Część VII</w:t>
            </w:r>
          </w:p>
        </w:tc>
        <w:tc>
          <w:tcPr>
            <w:tcW w:w="1410" w:type="dxa"/>
            <w:vAlign w:val="center"/>
          </w:tcPr>
          <w:p w14:paraId="77F5966D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398C08C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61F7288" w14:textId="77777777" w:rsidR="000D2392" w:rsidRPr="00C45C4C" w:rsidRDefault="000D2392" w:rsidP="002D1E21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</w:tbl>
    <w:p w14:paraId="2888D647" w14:textId="77777777" w:rsidR="000D2392" w:rsidRDefault="000D2392" w:rsidP="00805BE3">
      <w:pPr>
        <w:spacing w:after="0" w:line="240" w:lineRule="auto"/>
        <w:rPr>
          <w:rFonts w:ascii="Cambria" w:hAnsi="Cambria"/>
          <w:b/>
          <w:bCs/>
          <w:lang w:eastAsia="pl-PL"/>
        </w:rPr>
      </w:pPr>
    </w:p>
    <w:p w14:paraId="24911EB6" w14:textId="77777777" w:rsidR="000D2392" w:rsidRDefault="000D2392" w:rsidP="00805BE3">
      <w:pPr>
        <w:spacing w:after="0" w:line="240" w:lineRule="auto"/>
        <w:rPr>
          <w:rFonts w:ascii="Cambria" w:hAnsi="Cambria"/>
          <w:b/>
          <w:bCs/>
          <w:lang w:eastAsia="pl-PL"/>
        </w:rPr>
      </w:pPr>
      <w:r w:rsidRPr="00805BE3">
        <w:rPr>
          <w:rFonts w:ascii="Cambria" w:hAnsi="Cambria"/>
          <w:b/>
          <w:bCs/>
          <w:lang w:eastAsia="pl-PL"/>
        </w:rPr>
        <w:t>2. Czas realizacji zamówienia dodatkowego …………….. minut.</w:t>
      </w:r>
    </w:p>
    <w:p w14:paraId="6E53F971" w14:textId="77777777" w:rsidR="000D2392" w:rsidRPr="00805BE3" w:rsidRDefault="000D2392" w:rsidP="00805BE3">
      <w:pPr>
        <w:spacing w:after="0" w:line="240" w:lineRule="auto"/>
        <w:rPr>
          <w:rFonts w:ascii="Cambria" w:hAnsi="Cambria"/>
          <w:b/>
          <w:bCs/>
          <w:lang w:eastAsia="pl-PL"/>
        </w:rPr>
      </w:pPr>
    </w:p>
    <w:p w14:paraId="10A13379" w14:textId="77777777" w:rsidR="00866300" w:rsidRDefault="00866300" w:rsidP="00805BE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26954F46" w14:textId="77777777" w:rsidR="000D2392" w:rsidRPr="00D74F61" w:rsidRDefault="000D2392" w:rsidP="00805BE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CZĘŚĆ VIII</w:t>
      </w:r>
      <w:r w:rsidRPr="00D74F61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Cambria" w:hAnsi="Cambria"/>
          <w:b/>
          <w:iCs/>
          <w:sz w:val="24"/>
          <w:szCs w:val="24"/>
        </w:rPr>
        <w:t>D</w:t>
      </w:r>
      <w:r w:rsidRPr="00805BE3">
        <w:rPr>
          <w:rFonts w:ascii="Cambria" w:hAnsi="Cambria"/>
          <w:b/>
          <w:iCs/>
          <w:sz w:val="24"/>
          <w:szCs w:val="24"/>
        </w:rPr>
        <w:t>ostawa warzyw i owoców głęboko mrożonych</w:t>
      </w:r>
      <w:r w:rsidR="00BB7CB8">
        <w:rPr>
          <w:rFonts w:ascii="Cambria" w:hAnsi="Cambria"/>
          <w:b/>
          <w:iCs/>
          <w:sz w:val="24"/>
          <w:szCs w:val="24"/>
        </w:rPr>
        <w:t>, ryb i wyrobów gotowych mrożonych</w:t>
      </w:r>
    </w:p>
    <w:p w14:paraId="490F0792" w14:textId="77777777" w:rsidR="000D2392" w:rsidRPr="00D74F61" w:rsidRDefault="000D2392" w:rsidP="00805B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4F61">
        <w:rPr>
          <w:rFonts w:ascii="Times New Roman" w:hAnsi="Times New Roman"/>
          <w:sz w:val="20"/>
          <w:szCs w:val="20"/>
        </w:rPr>
        <w:t>(</w:t>
      </w:r>
      <w:r w:rsidRPr="00D74F61">
        <w:rPr>
          <w:rFonts w:ascii="Times New Roman" w:hAnsi="Times New Roman"/>
          <w:b/>
          <w:i/>
          <w:sz w:val="20"/>
          <w:szCs w:val="20"/>
        </w:rPr>
        <w:t>Wykonawca wypełnia odpowiednio do wybranej części</w:t>
      </w:r>
      <w:r w:rsidRPr="00D74F61">
        <w:rPr>
          <w:rFonts w:ascii="Times New Roman" w:hAnsi="Times New Roman"/>
          <w:sz w:val="20"/>
          <w:szCs w:val="20"/>
        </w:rPr>
        <w:t>)</w:t>
      </w:r>
    </w:p>
    <w:p w14:paraId="60A24F64" w14:textId="77777777" w:rsidR="000D2392" w:rsidRPr="00D74F61" w:rsidRDefault="000D2392" w:rsidP="00805BE3">
      <w:pPr>
        <w:widowControl w:val="0"/>
        <w:numPr>
          <w:ilvl w:val="0"/>
          <w:numId w:val="18"/>
        </w:numPr>
        <w:tabs>
          <w:tab w:val="left" w:pos="1698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Oferujemy wykonanie całości przedmiotu zamówienia w pełnym zakresie rzeczowym objętym Specyfikacją Istotnych Warunków Zamówienia za</w:t>
      </w:r>
      <w:r w:rsidRPr="00D74F61">
        <w:rPr>
          <w:rFonts w:ascii="Cambria" w:hAnsi="Cambria"/>
          <w:b/>
          <w:lang w:eastAsia="ar-SA"/>
        </w:rPr>
        <w:t>:</w:t>
      </w:r>
    </w:p>
    <w:p w14:paraId="4DCCA9FC" w14:textId="77777777" w:rsidR="000D2392" w:rsidRPr="00D74F61" w:rsidRDefault="000D2392" w:rsidP="00805BE3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netto: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3FA20FA6" w14:textId="77777777" w:rsidR="000D2392" w:rsidRPr="00D74F61" w:rsidRDefault="000D2392" w:rsidP="00805BE3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473F2ABF" w14:textId="77777777" w:rsidR="000D2392" w:rsidRPr="00D74F61" w:rsidRDefault="000D2392" w:rsidP="00805BE3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podatek VAT ……...% ............................................. zł </w:t>
      </w:r>
    </w:p>
    <w:p w14:paraId="5D57BA40" w14:textId="77777777" w:rsidR="000D2392" w:rsidRPr="00D74F61" w:rsidRDefault="000D2392" w:rsidP="00805BE3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0991136D" w14:textId="77777777" w:rsidR="000D2392" w:rsidRPr="00D74F61" w:rsidRDefault="000D2392" w:rsidP="00805BE3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brutto: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1DA2FED6" w14:textId="77777777" w:rsidR="000D2392" w:rsidRPr="00D74F61" w:rsidRDefault="000D2392" w:rsidP="00805BE3">
      <w:pPr>
        <w:suppressAutoHyphens/>
        <w:spacing w:after="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1117211A" w14:textId="77777777" w:rsidR="000D2392" w:rsidRDefault="000D2392" w:rsidP="00805BE3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  <w:r w:rsidRPr="00D74F61">
        <w:rPr>
          <w:rFonts w:ascii="Cambria" w:hAnsi="Cambria"/>
          <w:b/>
          <w:lang w:eastAsia="ar-SA"/>
        </w:rPr>
        <w:t>ustalone zgodnie z poniższym:</w:t>
      </w:r>
    </w:p>
    <w:p w14:paraId="3F5D8F41" w14:textId="77777777" w:rsidR="00BA4459" w:rsidRDefault="00BA4459" w:rsidP="00805BE3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</w:p>
    <w:p w14:paraId="034D7BEC" w14:textId="77777777" w:rsidR="00BA4459" w:rsidRDefault="00BA4459" w:rsidP="00805BE3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</w:p>
    <w:p w14:paraId="4E97AEE7" w14:textId="77777777" w:rsidR="00BA4459" w:rsidRDefault="00BA4459" w:rsidP="00805BE3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</w:p>
    <w:p w14:paraId="2C1DA72B" w14:textId="77777777" w:rsidR="00BA4459" w:rsidRPr="00D74F61" w:rsidRDefault="00BA4459" w:rsidP="00805BE3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</w:p>
    <w:tbl>
      <w:tblPr>
        <w:tblW w:w="0" w:type="auto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1043"/>
        <w:gridCol w:w="1198"/>
        <w:gridCol w:w="918"/>
        <w:gridCol w:w="849"/>
        <w:gridCol w:w="1410"/>
        <w:gridCol w:w="1269"/>
        <w:gridCol w:w="1343"/>
      </w:tblGrid>
      <w:tr w:rsidR="000D2392" w:rsidRPr="00FF4A25" w14:paraId="3DCC83CC" w14:textId="77777777" w:rsidTr="00805BE3">
        <w:tc>
          <w:tcPr>
            <w:tcW w:w="2466" w:type="dxa"/>
            <w:vAlign w:val="center"/>
          </w:tcPr>
          <w:p w14:paraId="08A2DF89" w14:textId="77777777" w:rsidR="000D2392" w:rsidRPr="00C45C4C" w:rsidRDefault="000D2392" w:rsidP="00805BE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Nazwa towaru</w:t>
            </w:r>
          </w:p>
        </w:tc>
        <w:tc>
          <w:tcPr>
            <w:tcW w:w="1043" w:type="dxa"/>
            <w:vAlign w:val="center"/>
          </w:tcPr>
          <w:p w14:paraId="6B66461C" w14:textId="77777777" w:rsidR="000D2392" w:rsidRPr="00C45C4C" w:rsidRDefault="000D2392" w:rsidP="00805BE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1198" w:type="dxa"/>
            <w:vAlign w:val="center"/>
          </w:tcPr>
          <w:p w14:paraId="4D9C9AFB" w14:textId="77777777" w:rsidR="000D2392" w:rsidRPr="00C45C4C" w:rsidRDefault="000D2392" w:rsidP="00805BE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Cena jedn. netto</w:t>
            </w:r>
          </w:p>
        </w:tc>
        <w:tc>
          <w:tcPr>
            <w:tcW w:w="918" w:type="dxa"/>
            <w:vAlign w:val="center"/>
          </w:tcPr>
          <w:p w14:paraId="0BF25DF0" w14:textId="77777777" w:rsidR="000D2392" w:rsidRPr="00C45C4C" w:rsidRDefault="000D2392" w:rsidP="00805BE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Stawka VAT (%)</w:t>
            </w:r>
          </w:p>
        </w:tc>
        <w:tc>
          <w:tcPr>
            <w:tcW w:w="849" w:type="dxa"/>
            <w:vAlign w:val="center"/>
          </w:tcPr>
          <w:p w14:paraId="6C0A6FFD" w14:textId="77777777" w:rsidR="000D2392" w:rsidRPr="00C45C4C" w:rsidRDefault="000D2392" w:rsidP="00805BE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Ilość towaru</w:t>
            </w:r>
          </w:p>
        </w:tc>
        <w:tc>
          <w:tcPr>
            <w:tcW w:w="1410" w:type="dxa"/>
            <w:vAlign w:val="center"/>
          </w:tcPr>
          <w:p w14:paraId="677738C4" w14:textId="77777777" w:rsidR="000D2392" w:rsidRPr="00C45C4C" w:rsidRDefault="000D2392" w:rsidP="00805BE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netto</w:t>
            </w:r>
          </w:p>
          <w:p w14:paraId="63C99AC8" w14:textId="77777777" w:rsidR="000D2392" w:rsidRPr="00C45C4C" w:rsidRDefault="000D2392" w:rsidP="00805BE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 3x5)</w:t>
            </w:r>
          </w:p>
        </w:tc>
        <w:tc>
          <w:tcPr>
            <w:tcW w:w="1269" w:type="dxa"/>
            <w:vAlign w:val="center"/>
          </w:tcPr>
          <w:p w14:paraId="4843D3DB" w14:textId="77777777" w:rsidR="000D2392" w:rsidRPr="00C45C4C" w:rsidRDefault="000D2392" w:rsidP="00805BE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podatku</w:t>
            </w:r>
          </w:p>
        </w:tc>
        <w:tc>
          <w:tcPr>
            <w:tcW w:w="1343" w:type="dxa"/>
            <w:vAlign w:val="center"/>
          </w:tcPr>
          <w:p w14:paraId="6D23534B" w14:textId="77777777" w:rsidR="000D2392" w:rsidRPr="00C45C4C" w:rsidRDefault="000D2392" w:rsidP="00805BE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brutto</w:t>
            </w:r>
          </w:p>
          <w:p w14:paraId="7F3F632C" w14:textId="77777777" w:rsidR="000D2392" w:rsidRPr="00C45C4C" w:rsidRDefault="000D2392" w:rsidP="00805BE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(kol.6+7)</w:t>
            </w:r>
          </w:p>
        </w:tc>
      </w:tr>
      <w:tr w:rsidR="000D2392" w:rsidRPr="00FF4A25" w14:paraId="5C3C8CDA" w14:textId="77777777" w:rsidTr="00805BE3">
        <w:trPr>
          <w:trHeight w:val="145"/>
        </w:trPr>
        <w:tc>
          <w:tcPr>
            <w:tcW w:w="2466" w:type="dxa"/>
            <w:vAlign w:val="center"/>
          </w:tcPr>
          <w:p w14:paraId="69E909D7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14:paraId="2C2B6A0E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14:paraId="1890529C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18" w:type="dxa"/>
            <w:vAlign w:val="center"/>
          </w:tcPr>
          <w:p w14:paraId="73BDF4FF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14:paraId="596CE208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0" w:type="dxa"/>
            <w:vAlign w:val="center"/>
          </w:tcPr>
          <w:p w14:paraId="41282F70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69" w:type="dxa"/>
          </w:tcPr>
          <w:p w14:paraId="3DB0B00F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343" w:type="dxa"/>
            <w:vAlign w:val="center"/>
          </w:tcPr>
          <w:p w14:paraId="3E5EF728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8</w:t>
            </w:r>
          </w:p>
        </w:tc>
      </w:tr>
      <w:tr w:rsidR="000D2392" w:rsidRPr="00FF4A25" w14:paraId="5F62087C" w14:textId="77777777" w:rsidTr="00805BE3">
        <w:trPr>
          <w:trHeight w:val="145"/>
        </w:trPr>
        <w:tc>
          <w:tcPr>
            <w:tcW w:w="2466" w:type="dxa"/>
            <w:vAlign w:val="center"/>
          </w:tcPr>
          <w:p w14:paraId="19F46070" w14:textId="77777777" w:rsidR="000D2392" w:rsidRPr="00190AD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90AD6">
              <w:rPr>
                <w:rFonts w:ascii="Cambria" w:hAnsi="Cambria"/>
                <w:sz w:val="18"/>
                <w:szCs w:val="18"/>
              </w:rPr>
              <w:t>Włoszczyzna opakowanie 2,5kg</w:t>
            </w:r>
          </w:p>
        </w:tc>
        <w:tc>
          <w:tcPr>
            <w:tcW w:w="1043" w:type="dxa"/>
            <w:vAlign w:val="center"/>
          </w:tcPr>
          <w:p w14:paraId="4F2468FA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42DC12D1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0FCAA728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D093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6C7B6B17" w14:textId="1AD7BA92" w:rsidR="000D2392" w:rsidRPr="000D093D" w:rsidRDefault="00785B68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300</w:t>
            </w:r>
          </w:p>
        </w:tc>
        <w:tc>
          <w:tcPr>
            <w:tcW w:w="1410" w:type="dxa"/>
            <w:vAlign w:val="center"/>
          </w:tcPr>
          <w:p w14:paraId="55C84F16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14:paraId="008ED10B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01F64281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0D2392" w:rsidRPr="00FF4A25" w14:paraId="33728FEA" w14:textId="77777777" w:rsidTr="00805BE3">
        <w:trPr>
          <w:trHeight w:val="145"/>
        </w:trPr>
        <w:tc>
          <w:tcPr>
            <w:tcW w:w="2466" w:type="dxa"/>
            <w:vAlign w:val="center"/>
          </w:tcPr>
          <w:p w14:paraId="4EEC562C" w14:textId="77777777" w:rsidR="000D2392" w:rsidRPr="00190AD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90AD6">
              <w:rPr>
                <w:rFonts w:ascii="Cambria" w:hAnsi="Cambria"/>
                <w:sz w:val="18"/>
                <w:szCs w:val="18"/>
              </w:rPr>
              <w:t>Marchew kostka opakowanie 10kg</w:t>
            </w:r>
          </w:p>
        </w:tc>
        <w:tc>
          <w:tcPr>
            <w:tcW w:w="1043" w:type="dxa"/>
            <w:vAlign w:val="center"/>
          </w:tcPr>
          <w:p w14:paraId="5BB2AE66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70D965C7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F22849E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D093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A468F05" w14:textId="77777777" w:rsidR="000D2392" w:rsidRPr="000D093D" w:rsidRDefault="002E67A2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180</w:t>
            </w:r>
          </w:p>
        </w:tc>
        <w:tc>
          <w:tcPr>
            <w:tcW w:w="1410" w:type="dxa"/>
            <w:vAlign w:val="center"/>
          </w:tcPr>
          <w:p w14:paraId="0FE982B1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14:paraId="0C478BE8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2FCF0153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0D2392" w:rsidRPr="00FF4A25" w14:paraId="3F2B9396" w14:textId="77777777" w:rsidTr="00805BE3">
        <w:trPr>
          <w:trHeight w:val="145"/>
        </w:trPr>
        <w:tc>
          <w:tcPr>
            <w:tcW w:w="2466" w:type="dxa"/>
            <w:vAlign w:val="center"/>
          </w:tcPr>
          <w:p w14:paraId="4D07D7C7" w14:textId="77777777" w:rsidR="000D2392" w:rsidRPr="00190AD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Groszek z marchewką opakowanie 10</w:t>
            </w:r>
            <w:r w:rsidRPr="00190AD6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043" w:type="dxa"/>
            <w:vAlign w:val="center"/>
          </w:tcPr>
          <w:p w14:paraId="40EDC9FB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7D6A701B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775BB869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D093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4BE970C" w14:textId="77777777" w:rsidR="000D2392" w:rsidRPr="000D093D" w:rsidRDefault="002E67A2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1410" w:type="dxa"/>
            <w:vAlign w:val="center"/>
          </w:tcPr>
          <w:p w14:paraId="6EB5676C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14:paraId="404D7FB0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78285AAD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0D2392" w:rsidRPr="00FF4A25" w14:paraId="36D29D16" w14:textId="77777777" w:rsidTr="00805BE3">
        <w:trPr>
          <w:trHeight w:val="145"/>
        </w:trPr>
        <w:tc>
          <w:tcPr>
            <w:tcW w:w="2466" w:type="dxa"/>
            <w:vAlign w:val="center"/>
          </w:tcPr>
          <w:p w14:paraId="05C9BB56" w14:textId="77777777" w:rsidR="000D2392" w:rsidRPr="00190AD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90AD6">
              <w:rPr>
                <w:rFonts w:ascii="Cambria" w:hAnsi="Cambria"/>
                <w:sz w:val="18"/>
                <w:szCs w:val="18"/>
              </w:rPr>
              <w:t>Mieszanka kompotowa opakowanie 8kg</w:t>
            </w:r>
          </w:p>
        </w:tc>
        <w:tc>
          <w:tcPr>
            <w:tcW w:w="1043" w:type="dxa"/>
            <w:vAlign w:val="center"/>
          </w:tcPr>
          <w:p w14:paraId="27247D8D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3DF1639D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70874C42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D093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1857218" w14:textId="77777777" w:rsidR="000D2392" w:rsidRPr="000D093D" w:rsidRDefault="002E67A2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460</w:t>
            </w:r>
          </w:p>
        </w:tc>
        <w:tc>
          <w:tcPr>
            <w:tcW w:w="1410" w:type="dxa"/>
            <w:vAlign w:val="center"/>
          </w:tcPr>
          <w:p w14:paraId="4776CEC5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14:paraId="33E7436B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4A123045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0D2392" w:rsidRPr="00FF4A25" w14:paraId="66152C9E" w14:textId="77777777" w:rsidTr="00805BE3">
        <w:trPr>
          <w:trHeight w:val="145"/>
        </w:trPr>
        <w:tc>
          <w:tcPr>
            <w:tcW w:w="2466" w:type="dxa"/>
            <w:vAlign w:val="center"/>
          </w:tcPr>
          <w:p w14:paraId="48E11C8C" w14:textId="77777777" w:rsidR="000D2392" w:rsidRPr="00190AD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90AD6">
              <w:rPr>
                <w:rFonts w:ascii="Cambria" w:hAnsi="Cambria"/>
                <w:sz w:val="18"/>
                <w:szCs w:val="18"/>
              </w:rPr>
              <w:lastRenderedPageBreak/>
              <w:t>Kalafior</w:t>
            </w:r>
            <w:r w:rsidR="00FE059C">
              <w:rPr>
                <w:rFonts w:ascii="Cambria" w:hAnsi="Cambria"/>
                <w:sz w:val="18"/>
                <w:szCs w:val="18"/>
              </w:rPr>
              <w:t>y</w:t>
            </w:r>
            <w:r w:rsidRPr="00190AD6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</w:t>
            </w:r>
            <w:r w:rsidRPr="00190AD6">
              <w:rPr>
                <w:rFonts w:ascii="Cambria" w:hAnsi="Cambria"/>
                <w:sz w:val="18"/>
                <w:szCs w:val="18"/>
              </w:rPr>
              <w:t>opakowanie 2kg</w:t>
            </w:r>
          </w:p>
        </w:tc>
        <w:tc>
          <w:tcPr>
            <w:tcW w:w="1043" w:type="dxa"/>
            <w:vAlign w:val="center"/>
          </w:tcPr>
          <w:p w14:paraId="7F11129A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4D03A5CA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FFC1C5D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D093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5D8D76E" w14:textId="77777777" w:rsidR="000D2392" w:rsidRPr="000D093D" w:rsidRDefault="002E67A2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140</w:t>
            </w:r>
          </w:p>
        </w:tc>
        <w:tc>
          <w:tcPr>
            <w:tcW w:w="1410" w:type="dxa"/>
            <w:vAlign w:val="center"/>
          </w:tcPr>
          <w:p w14:paraId="0ACD60EB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14:paraId="040BD591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550CC602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0D2392" w:rsidRPr="00FF4A25" w14:paraId="4F8EF93D" w14:textId="77777777" w:rsidTr="00805BE3">
        <w:trPr>
          <w:trHeight w:val="145"/>
        </w:trPr>
        <w:tc>
          <w:tcPr>
            <w:tcW w:w="2466" w:type="dxa"/>
            <w:vAlign w:val="center"/>
          </w:tcPr>
          <w:p w14:paraId="555D86D5" w14:textId="77777777" w:rsidR="000D2392" w:rsidRPr="00190AD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90AD6">
              <w:rPr>
                <w:rFonts w:ascii="Cambria" w:hAnsi="Cambria"/>
                <w:sz w:val="18"/>
                <w:szCs w:val="18"/>
              </w:rPr>
              <w:t>Brokuł</w:t>
            </w:r>
            <w:r w:rsidR="00FE059C">
              <w:rPr>
                <w:rFonts w:ascii="Cambria" w:hAnsi="Cambria"/>
                <w:sz w:val="18"/>
                <w:szCs w:val="18"/>
              </w:rPr>
              <w:t>y</w:t>
            </w:r>
            <w:r w:rsidRPr="00190AD6">
              <w:rPr>
                <w:rFonts w:ascii="Cambria" w:hAnsi="Cambria"/>
                <w:sz w:val="18"/>
                <w:szCs w:val="18"/>
              </w:rPr>
              <w:t xml:space="preserve"> </w:t>
            </w:r>
            <w:r w:rsidR="002E67A2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</w:t>
            </w:r>
            <w:r w:rsidRPr="00190AD6">
              <w:rPr>
                <w:rFonts w:ascii="Cambria" w:hAnsi="Cambria"/>
                <w:sz w:val="18"/>
                <w:szCs w:val="18"/>
              </w:rPr>
              <w:t>opakowanie 2kg</w:t>
            </w:r>
          </w:p>
        </w:tc>
        <w:tc>
          <w:tcPr>
            <w:tcW w:w="1043" w:type="dxa"/>
            <w:vAlign w:val="center"/>
          </w:tcPr>
          <w:p w14:paraId="000A86A1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2EDB7B86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351E7D87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D093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6DC26DD8" w14:textId="77777777" w:rsidR="000D2392" w:rsidRPr="000D093D" w:rsidRDefault="002E67A2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140</w:t>
            </w:r>
          </w:p>
        </w:tc>
        <w:tc>
          <w:tcPr>
            <w:tcW w:w="1410" w:type="dxa"/>
            <w:vAlign w:val="center"/>
          </w:tcPr>
          <w:p w14:paraId="56FCF473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14:paraId="413AB8B8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04CD35A0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0D2392" w:rsidRPr="00FF4A25" w14:paraId="34E41B45" w14:textId="77777777" w:rsidTr="00805BE3">
        <w:trPr>
          <w:trHeight w:val="145"/>
        </w:trPr>
        <w:tc>
          <w:tcPr>
            <w:tcW w:w="2466" w:type="dxa"/>
            <w:vAlign w:val="center"/>
          </w:tcPr>
          <w:p w14:paraId="3AFC8941" w14:textId="77777777" w:rsidR="000D2392" w:rsidRPr="00190AD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90AD6">
              <w:rPr>
                <w:rFonts w:ascii="Cambria" w:hAnsi="Cambria"/>
                <w:sz w:val="18"/>
                <w:szCs w:val="18"/>
              </w:rPr>
              <w:t>Fasola szparagowa żółta opakowanie 2kg</w:t>
            </w:r>
          </w:p>
        </w:tc>
        <w:tc>
          <w:tcPr>
            <w:tcW w:w="1043" w:type="dxa"/>
            <w:vAlign w:val="center"/>
          </w:tcPr>
          <w:p w14:paraId="052A5244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43A2B167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37C86D2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D093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6B4D0E4A" w14:textId="77777777" w:rsidR="000D2392" w:rsidRPr="000D093D" w:rsidRDefault="002E67A2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1410" w:type="dxa"/>
            <w:vAlign w:val="center"/>
          </w:tcPr>
          <w:p w14:paraId="062A0B39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14:paraId="15FD3132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2D551A71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0D2392" w:rsidRPr="00FF4A25" w14:paraId="79DEDED8" w14:textId="77777777" w:rsidTr="00805BE3">
        <w:trPr>
          <w:trHeight w:val="145"/>
        </w:trPr>
        <w:tc>
          <w:tcPr>
            <w:tcW w:w="2466" w:type="dxa"/>
            <w:vAlign w:val="center"/>
          </w:tcPr>
          <w:p w14:paraId="2DF70514" w14:textId="77777777" w:rsidR="000D2392" w:rsidRPr="00190AD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90AD6">
              <w:rPr>
                <w:rFonts w:ascii="Cambria" w:hAnsi="Cambria"/>
                <w:sz w:val="18"/>
                <w:szCs w:val="18"/>
              </w:rPr>
              <w:t>Fasola szparagowa zielona opakowanie 2,5kg</w:t>
            </w:r>
          </w:p>
        </w:tc>
        <w:tc>
          <w:tcPr>
            <w:tcW w:w="1043" w:type="dxa"/>
            <w:vAlign w:val="center"/>
          </w:tcPr>
          <w:p w14:paraId="788A9007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76C44C7C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63B71945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D093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2515F63" w14:textId="77777777" w:rsidR="000D2392" w:rsidRPr="000D093D" w:rsidRDefault="002E67A2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1410" w:type="dxa"/>
            <w:vAlign w:val="center"/>
          </w:tcPr>
          <w:p w14:paraId="06C4FAFC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14:paraId="4DDD5ADB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3FF37511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0D2392" w:rsidRPr="00FF4A25" w14:paraId="1ED9DEE4" w14:textId="77777777" w:rsidTr="00805BE3">
        <w:trPr>
          <w:trHeight w:val="145"/>
        </w:trPr>
        <w:tc>
          <w:tcPr>
            <w:tcW w:w="2466" w:type="dxa"/>
            <w:vAlign w:val="center"/>
          </w:tcPr>
          <w:p w14:paraId="76180438" w14:textId="77777777" w:rsidR="000D2392" w:rsidRPr="00190AD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90AD6">
              <w:rPr>
                <w:rFonts w:ascii="Cambria" w:hAnsi="Cambria"/>
                <w:sz w:val="18"/>
                <w:szCs w:val="18"/>
              </w:rPr>
              <w:t>Groszek zielony opakowanie 2,5kg</w:t>
            </w:r>
          </w:p>
        </w:tc>
        <w:tc>
          <w:tcPr>
            <w:tcW w:w="1043" w:type="dxa"/>
            <w:vAlign w:val="center"/>
          </w:tcPr>
          <w:p w14:paraId="1266CD03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0CD39887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2C8F1B81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D093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91F0101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410" w:type="dxa"/>
            <w:vAlign w:val="center"/>
          </w:tcPr>
          <w:p w14:paraId="05762E60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14:paraId="21DDD665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56769909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0D2392" w:rsidRPr="00FF4A25" w14:paraId="2F924FC6" w14:textId="77777777" w:rsidTr="00805BE3">
        <w:trPr>
          <w:trHeight w:val="145"/>
        </w:trPr>
        <w:tc>
          <w:tcPr>
            <w:tcW w:w="2466" w:type="dxa"/>
            <w:vAlign w:val="center"/>
          </w:tcPr>
          <w:p w14:paraId="27488488" w14:textId="77777777" w:rsidR="000D2392" w:rsidRPr="00190AD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90AD6">
              <w:rPr>
                <w:rFonts w:ascii="Cambria" w:hAnsi="Cambria"/>
                <w:sz w:val="18"/>
                <w:szCs w:val="18"/>
              </w:rPr>
              <w:t>Kukurydza opakowanie 2,5kg</w:t>
            </w:r>
          </w:p>
        </w:tc>
        <w:tc>
          <w:tcPr>
            <w:tcW w:w="1043" w:type="dxa"/>
            <w:vAlign w:val="center"/>
          </w:tcPr>
          <w:p w14:paraId="2411159F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3E7741CA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0023B1BC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D093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4663A7B" w14:textId="77777777" w:rsidR="000D2392" w:rsidRPr="000D093D" w:rsidRDefault="002E67A2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410" w:type="dxa"/>
            <w:vAlign w:val="center"/>
          </w:tcPr>
          <w:p w14:paraId="10DE81F1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14:paraId="432BA2CA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7C10E79C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0D2392" w:rsidRPr="00FF4A25" w14:paraId="313CCF92" w14:textId="77777777" w:rsidTr="00805BE3">
        <w:trPr>
          <w:trHeight w:val="145"/>
        </w:trPr>
        <w:tc>
          <w:tcPr>
            <w:tcW w:w="2466" w:type="dxa"/>
            <w:vAlign w:val="center"/>
          </w:tcPr>
          <w:p w14:paraId="1B0B1B66" w14:textId="77777777" w:rsidR="000D2392" w:rsidRPr="00190AD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90AD6">
              <w:rPr>
                <w:rFonts w:ascii="Cambria" w:hAnsi="Cambria"/>
                <w:sz w:val="18"/>
                <w:szCs w:val="18"/>
              </w:rPr>
              <w:t>Truskawka opakowanie 2,5kg</w:t>
            </w:r>
          </w:p>
        </w:tc>
        <w:tc>
          <w:tcPr>
            <w:tcW w:w="1043" w:type="dxa"/>
            <w:vAlign w:val="center"/>
          </w:tcPr>
          <w:p w14:paraId="1426E1F0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32B66B69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B436FF7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D093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52B21E3" w14:textId="77777777" w:rsidR="000D2392" w:rsidRPr="000D093D" w:rsidRDefault="002E67A2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  <w:r w:rsidR="000D2392" w:rsidRPr="000D093D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center"/>
          </w:tcPr>
          <w:p w14:paraId="62BFBC0F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14:paraId="709E66EF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07DFD6B7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0D2392" w:rsidRPr="00FF4A25" w14:paraId="060DD208" w14:textId="77777777" w:rsidTr="00805BE3">
        <w:trPr>
          <w:trHeight w:val="145"/>
        </w:trPr>
        <w:tc>
          <w:tcPr>
            <w:tcW w:w="2466" w:type="dxa"/>
            <w:vAlign w:val="center"/>
          </w:tcPr>
          <w:p w14:paraId="04F3EA83" w14:textId="77777777" w:rsidR="000D2392" w:rsidRPr="00190AD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90AD6">
              <w:rPr>
                <w:rFonts w:ascii="Cambria" w:hAnsi="Cambria"/>
                <w:sz w:val="18"/>
                <w:szCs w:val="18"/>
              </w:rPr>
              <w:t xml:space="preserve">Szpinak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</w:t>
            </w:r>
            <w:r w:rsidRPr="00190AD6">
              <w:rPr>
                <w:rFonts w:ascii="Cambria" w:hAnsi="Cambria"/>
                <w:sz w:val="18"/>
                <w:szCs w:val="18"/>
              </w:rPr>
              <w:t>opakowanie 2,5kg</w:t>
            </w:r>
          </w:p>
        </w:tc>
        <w:tc>
          <w:tcPr>
            <w:tcW w:w="1043" w:type="dxa"/>
            <w:vAlign w:val="center"/>
          </w:tcPr>
          <w:p w14:paraId="1C78483B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4D77D274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08D18FE0" w14:textId="77777777" w:rsidR="000D2392" w:rsidRPr="000D093D" w:rsidRDefault="000D239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D093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6A892EC8" w14:textId="77777777" w:rsidR="000D2392" w:rsidRPr="000D093D" w:rsidRDefault="002E67A2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155</w:t>
            </w:r>
          </w:p>
        </w:tc>
        <w:tc>
          <w:tcPr>
            <w:tcW w:w="1410" w:type="dxa"/>
            <w:vAlign w:val="center"/>
          </w:tcPr>
          <w:p w14:paraId="2BD4A784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2B4C45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5019BA53" w14:textId="77777777" w:rsidR="000D2392" w:rsidRPr="000D093D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2E67A2" w:rsidRPr="00C45C4C" w14:paraId="6D616FB7" w14:textId="77777777" w:rsidTr="00251B8D">
        <w:trPr>
          <w:trHeight w:val="308"/>
        </w:trPr>
        <w:tc>
          <w:tcPr>
            <w:tcW w:w="2466" w:type="dxa"/>
            <w:vAlign w:val="center"/>
          </w:tcPr>
          <w:p w14:paraId="5B3F2225" w14:textId="77777777" w:rsidR="002E67A2" w:rsidRPr="0087702D" w:rsidRDefault="002E67A2" w:rsidP="00251B8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87702D">
              <w:rPr>
                <w:rFonts w:ascii="Cambria" w:hAnsi="Cambria"/>
                <w:sz w:val="18"/>
                <w:szCs w:val="18"/>
              </w:rPr>
              <w:t>Filet z tilapii</w:t>
            </w:r>
            <w:r w:rsidR="000F416B">
              <w:rPr>
                <w:rFonts w:ascii="Cambria" w:hAnsi="Cambria"/>
                <w:sz w:val="18"/>
                <w:szCs w:val="18"/>
              </w:rPr>
              <w:t xml:space="preserve"> SHP</w:t>
            </w:r>
          </w:p>
        </w:tc>
        <w:tc>
          <w:tcPr>
            <w:tcW w:w="1043" w:type="dxa"/>
            <w:vAlign w:val="center"/>
          </w:tcPr>
          <w:p w14:paraId="200DC9D9" w14:textId="77777777" w:rsidR="002E67A2" w:rsidRPr="0087702D" w:rsidRDefault="002E67A2" w:rsidP="00251B8D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7702D">
              <w:rPr>
                <w:rFonts w:ascii="Cambria" w:hAnsi="Cambria"/>
                <w:sz w:val="18"/>
                <w:szCs w:val="18"/>
              </w:rPr>
              <w:t xml:space="preserve">   kg</w:t>
            </w:r>
          </w:p>
        </w:tc>
        <w:tc>
          <w:tcPr>
            <w:tcW w:w="1198" w:type="dxa"/>
            <w:vAlign w:val="center"/>
          </w:tcPr>
          <w:p w14:paraId="4C054C98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025836FE" w14:textId="77777777" w:rsidR="002E67A2" w:rsidRPr="0087702D" w:rsidRDefault="002E67A2" w:rsidP="00251B8D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7702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D42649A" w14:textId="77777777" w:rsidR="002E67A2" w:rsidRPr="0087702D" w:rsidRDefault="002E67A2" w:rsidP="002E67A2">
            <w:pPr>
              <w:pStyle w:val="Styl"/>
              <w:spacing w:line="276" w:lineRule="auto"/>
              <w:ind w:right="14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1410" w:type="dxa"/>
            <w:vAlign w:val="center"/>
          </w:tcPr>
          <w:p w14:paraId="471A0F82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DD1DB76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6DD2858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2E67A2" w:rsidRPr="00C45C4C" w14:paraId="4AE1AF5C" w14:textId="77777777" w:rsidTr="00251B8D">
        <w:trPr>
          <w:trHeight w:val="257"/>
        </w:trPr>
        <w:tc>
          <w:tcPr>
            <w:tcW w:w="2466" w:type="dxa"/>
            <w:vAlign w:val="center"/>
          </w:tcPr>
          <w:p w14:paraId="4E079EB7" w14:textId="77777777" w:rsidR="002E67A2" w:rsidRPr="0087702D" w:rsidRDefault="002E67A2" w:rsidP="00251B8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87702D">
              <w:rPr>
                <w:rFonts w:ascii="Cambria" w:hAnsi="Cambria"/>
                <w:sz w:val="18"/>
                <w:szCs w:val="18"/>
              </w:rPr>
              <w:t xml:space="preserve">Filet z </w:t>
            </w:r>
            <w:proofErr w:type="spellStart"/>
            <w:r w:rsidRPr="0087702D">
              <w:rPr>
                <w:rFonts w:ascii="Cambria" w:hAnsi="Cambria"/>
                <w:sz w:val="18"/>
                <w:szCs w:val="18"/>
              </w:rPr>
              <w:t>miruny</w:t>
            </w:r>
            <w:proofErr w:type="spellEnd"/>
            <w:r w:rsidRPr="0087702D">
              <w:rPr>
                <w:rFonts w:ascii="Cambria" w:hAnsi="Cambria"/>
                <w:sz w:val="18"/>
                <w:szCs w:val="18"/>
              </w:rPr>
              <w:t xml:space="preserve"> SHP</w:t>
            </w:r>
          </w:p>
        </w:tc>
        <w:tc>
          <w:tcPr>
            <w:tcW w:w="1043" w:type="dxa"/>
            <w:vAlign w:val="center"/>
          </w:tcPr>
          <w:p w14:paraId="1560A73A" w14:textId="77777777" w:rsidR="002E67A2" w:rsidRPr="0087702D" w:rsidRDefault="002E67A2" w:rsidP="00251B8D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7702D">
              <w:rPr>
                <w:rFonts w:ascii="Cambria" w:hAnsi="Cambria"/>
                <w:sz w:val="18"/>
                <w:szCs w:val="18"/>
              </w:rPr>
              <w:t xml:space="preserve">  kg</w:t>
            </w:r>
          </w:p>
        </w:tc>
        <w:tc>
          <w:tcPr>
            <w:tcW w:w="1198" w:type="dxa"/>
            <w:vAlign w:val="center"/>
          </w:tcPr>
          <w:p w14:paraId="37FC2042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E6E42B1" w14:textId="77777777" w:rsidR="002E67A2" w:rsidRPr="0087702D" w:rsidRDefault="002E67A2" w:rsidP="00251B8D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7702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7015B6A" w14:textId="77777777" w:rsidR="002E67A2" w:rsidRPr="0087702D" w:rsidRDefault="002E67A2" w:rsidP="002E67A2">
            <w:pPr>
              <w:pStyle w:val="Styl"/>
              <w:spacing w:line="276" w:lineRule="auto"/>
              <w:ind w:right="14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  <w:r w:rsidRPr="0087702D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center"/>
          </w:tcPr>
          <w:p w14:paraId="1A1CC68E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5CF9EF47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B5D71BF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2E67A2" w:rsidRPr="00C45C4C" w14:paraId="664ACFFF" w14:textId="77777777" w:rsidTr="00251B8D">
        <w:trPr>
          <w:trHeight w:val="333"/>
        </w:trPr>
        <w:tc>
          <w:tcPr>
            <w:tcW w:w="2466" w:type="dxa"/>
            <w:vAlign w:val="center"/>
          </w:tcPr>
          <w:p w14:paraId="4F1149BE" w14:textId="77777777" w:rsidR="002E67A2" w:rsidRPr="0087702D" w:rsidRDefault="002E67A2" w:rsidP="00251B8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87702D">
              <w:rPr>
                <w:rFonts w:ascii="Cambria" w:hAnsi="Cambria"/>
                <w:sz w:val="18"/>
                <w:szCs w:val="18"/>
              </w:rPr>
              <w:t>Filet z dorsza SHP</w:t>
            </w:r>
          </w:p>
        </w:tc>
        <w:tc>
          <w:tcPr>
            <w:tcW w:w="1043" w:type="dxa"/>
            <w:vAlign w:val="center"/>
          </w:tcPr>
          <w:p w14:paraId="6546D863" w14:textId="77777777" w:rsidR="002E67A2" w:rsidRPr="0087702D" w:rsidRDefault="002E67A2" w:rsidP="00251B8D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7702D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69E82A0D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0AA217A2" w14:textId="77777777" w:rsidR="002E67A2" w:rsidRPr="0087702D" w:rsidRDefault="002E67A2" w:rsidP="00251B8D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7702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7714C57" w14:textId="77777777" w:rsidR="002E67A2" w:rsidRPr="0087702D" w:rsidRDefault="002E67A2" w:rsidP="002E67A2">
            <w:pPr>
              <w:pStyle w:val="Styl"/>
              <w:spacing w:line="276" w:lineRule="auto"/>
              <w:ind w:right="14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130</w:t>
            </w:r>
          </w:p>
        </w:tc>
        <w:tc>
          <w:tcPr>
            <w:tcW w:w="1410" w:type="dxa"/>
            <w:vAlign w:val="center"/>
          </w:tcPr>
          <w:p w14:paraId="208A58B5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7679ECF2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E83EDE9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2E67A2" w:rsidRPr="00C45C4C" w14:paraId="1AF654A7" w14:textId="77777777" w:rsidTr="00251B8D">
        <w:trPr>
          <w:trHeight w:val="408"/>
        </w:trPr>
        <w:tc>
          <w:tcPr>
            <w:tcW w:w="2466" w:type="dxa"/>
            <w:vAlign w:val="center"/>
          </w:tcPr>
          <w:p w14:paraId="5F1A46FF" w14:textId="77777777" w:rsidR="002E67A2" w:rsidRPr="0087702D" w:rsidRDefault="002E67A2" w:rsidP="00251B8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87702D">
              <w:rPr>
                <w:rFonts w:ascii="Cambria" w:hAnsi="Cambria"/>
                <w:sz w:val="18"/>
                <w:szCs w:val="18"/>
              </w:rPr>
              <w:t>Tuńczyk w sosie własnym 190g</w:t>
            </w:r>
          </w:p>
        </w:tc>
        <w:tc>
          <w:tcPr>
            <w:tcW w:w="1043" w:type="dxa"/>
            <w:vAlign w:val="center"/>
          </w:tcPr>
          <w:p w14:paraId="0E228AEB" w14:textId="77777777" w:rsidR="002E67A2" w:rsidRPr="0087702D" w:rsidRDefault="002E67A2" w:rsidP="00251B8D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7702D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5E380A86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26F89684" w14:textId="77777777" w:rsidR="002E67A2" w:rsidRPr="0087702D" w:rsidRDefault="002E67A2" w:rsidP="00251B8D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7702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9B305A5" w14:textId="77777777" w:rsidR="002E67A2" w:rsidRPr="0087702D" w:rsidRDefault="000F416B" w:rsidP="002E67A2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410" w:type="dxa"/>
            <w:vAlign w:val="center"/>
          </w:tcPr>
          <w:p w14:paraId="53EC4D8D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B68066C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50CB1BCC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2E67A2" w:rsidRPr="00C45C4C" w14:paraId="70895C65" w14:textId="77777777" w:rsidTr="00251B8D">
        <w:trPr>
          <w:trHeight w:val="288"/>
        </w:trPr>
        <w:tc>
          <w:tcPr>
            <w:tcW w:w="2466" w:type="dxa"/>
            <w:vAlign w:val="center"/>
          </w:tcPr>
          <w:p w14:paraId="771A4196" w14:textId="77777777" w:rsidR="002E67A2" w:rsidRPr="0087702D" w:rsidRDefault="002E67A2" w:rsidP="00251B8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Polędwiczki z dorsza SHP</w:t>
            </w:r>
          </w:p>
        </w:tc>
        <w:tc>
          <w:tcPr>
            <w:tcW w:w="1043" w:type="dxa"/>
            <w:vAlign w:val="center"/>
          </w:tcPr>
          <w:p w14:paraId="45531D2A" w14:textId="77777777" w:rsidR="002E67A2" w:rsidRPr="0087702D" w:rsidRDefault="002E67A2" w:rsidP="00251B8D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2092AFE6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3672C3A7" w14:textId="77777777" w:rsidR="002E67A2" w:rsidRPr="0087702D" w:rsidRDefault="002E67A2" w:rsidP="00251B8D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6BC8A0E0" w14:textId="77777777" w:rsidR="002E67A2" w:rsidRDefault="002E67A2" w:rsidP="002E67A2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150</w:t>
            </w:r>
          </w:p>
        </w:tc>
        <w:tc>
          <w:tcPr>
            <w:tcW w:w="1410" w:type="dxa"/>
            <w:vAlign w:val="center"/>
          </w:tcPr>
          <w:p w14:paraId="0AD0AEF5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2D4B0F8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495C3E8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2E67A2" w:rsidRPr="00C45C4C" w14:paraId="4E7D98C8" w14:textId="77777777" w:rsidTr="00251B8D">
        <w:trPr>
          <w:trHeight w:val="288"/>
        </w:trPr>
        <w:tc>
          <w:tcPr>
            <w:tcW w:w="2466" w:type="dxa"/>
            <w:vAlign w:val="center"/>
          </w:tcPr>
          <w:p w14:paraId="60AA799D" w14:textId="77777777" w:rsidR="002E67A2" w:rsidRPr="0087702D" w:rsidRDefault="002E67A2" w:rsidP="00251B8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87702D">
              <w:rPr>
                <w:rFonts w:ascii="Cambria" w:hAnsi="Cambria"/>
                <w:sz w:val="18"/>
                <w:szCs w:val="18"/>
              </w:rPr>
              <w:t>Tuńczyk w oleju 190g</w:t>
            </w:r>
          </w:p>
        </w:tc>
        <w:tc>
          <w:tcPr>
            <w:tcW w:w="1043" w:type="dxa"/>
            <w:vAlign w:val="center"/>
          </w:tcPr>
          <w:p w14:paraId="07085DAC" w14:textId="77777777" w:rsidR="002E67A2" w:rsidRPr="0087702D" w:rsidRDefault="002E67A2" w:rsidP="00251B8D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7702D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66FE3698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1815E61" w14:textId="77777777" w:rsidR="002E67A2" w:rsidRPr="0087702D" w:rsidRDefault="002E67A2" w:rsidP="00251B8D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7702D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B0E7E11" w14:textId="77777777" w:rsidR="002E67A2" w:rsidRPr="0087702D" w:rsidRDefault="00217A7D" w:rsidP="002E67A2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410" w:type="dxa"/>
            <w:vAlign w:val="center"/>
          </w:tcPr>
          <w:p w14:paraId="160708F4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6EF23A7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F377B2F" w14:textId="77777777" w:rsidR="002E67A2" w:rsidRPr="00C45C4C" w:rsidRDefault="002E67A2" w:rsidP="00251B8D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2E67A2" w:rsidRPr="00FF4A25" w14:paraId="10A248B6" w14:textId="77777777" w:rsidTr="00805BE3">
        <w:trPr>
          <w:trHeight w:val="145"/>
        </w:trPr>
        <w:tc>
          <w:tcPr>
            <w:tcW w:w="2466" w:type="dxa"/>
            <w:vAlign w:val="center"/>
          </w:tcPr>
          <w:p w14:paraId="435B2146" w14:textId="77777777" w:rsidR="002E67A2" w:rsidRPr="00190AD6" w:rsidRDefault="002E67A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Udka </w:t>
            </w:r>
            <w:r w:rsidR="00217A7D">
              <w:rPr>
                <w:rFonts w:ascii="Cambria" w:hAnsi="Cambria"/>
                <w:sz w:val="18"/>
                <w:szCs w:val="18"/>
              </w:rPr>
              <w:t xml:space="preserve">(opakowanie </w:t>
            </w:r>
            <w:r>
              <w:rPr>
                <w:rFonts w:ascii="Cambria" w:hAnsi="Cambria"/>
                <w:sz w:val="18"/>
                <w:szCs w:val="18"/>
              </w:rPr>
              <w:t>10 kg</w:t>
            </w:r>
            <w:r w:rsidR="00217A7D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043" w:type="dxa"/>
            <w:vAlign w:val="center"/>
          </w:tcPr>
          <w:p w14:paraId="1A18547F" w14:textId="77777777" w:rsidR="002E67A2" w:rsidRDefault="002E67A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kg.</w:t>
            </w:r>
          </w:p>
        </w:tc>
        <w:tc>
          <w:tcPr>
            <w:tcW w:w="1198" w:type="dxa"/>
            <w:vAlign w:val="center"/>
          </w:tcPr>
          <w:p w14:paraId="326E4C5A" w14:textId="77777777" w:rsidR="002E67A2" w:rsidRPr="00C45C4C" w:rsidRDefault="002E67A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C73E5B9" w14:textId="77777777" w:rsidR="002E67A2" w:rsidRPr="000D093D" w:rsidRDefault="002E67A2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540B98F" w14:textId="77777777" w:rsidR="002E67A2" w:rsidRDefault="00217A7D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  <w:r w:rsidR="002E67A2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center"/>
          </w:tcPr>
          <w:p w14:paraId="6F1B6422" w14:textId="77777777" w:rsidR="002E67A2" w:rsidRPr="000D093D" w:rsidRDefault="002E67A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14:paraId="08DD6D9B" w14:textId="77777777" w:rsidR="002E67A2" w:rsidRPr="000D093D" w:rsidRDefault="002E67A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31C29386" w14:textId="77777777" w:rsidR="002E67A2" w:rsidRPr="000D093D" w:rsidRDefault="002E67A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217A7D" w:rsidRPr="00FF4A25" w14:paraId="7BCE482B" w14:textId="77777777" w:rsidTr="00805BE3">
        <w:trPr>
          <w:trHeight w:val="145"/>
        </w:trPr>
        <w:tc>
          <w:tcPr>
            <w:tcW w:w="2466" w:type="dxa"/>
            <w:vAlign w:val="center"/>
          </w:tcPr>
          <w:p w14:paraId="3CCC171A" w14:textId="77777777" w:rsidR="00217A7D" w:rsidRDefault="00217A7D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Paluszki rybne z fileta</w:t>
            </w:r>
          </w:p>
        </w:tc>
        <w:tc>
          <w:tcPr>
            <w:tcW w:w="1043" w:type="dxa"/>
            <w:vAlign w:val="center"/>
          </w:tcPr>
          <w:p w14:paraId="7C9F27FE" w14:textId="77777777" w:rsidR="00217A7D" w:rsidRDefault="00217A7D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00CE3C87" w14:textId="77777777" w:rsidR="00217A7D" w:rsidRPr="00C45C4C" w:rsidRDefault="00217A7D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02F4C743" w14:textId="77777777" w:rsidR="00217A7D" w:rsidRDefault="00217A7D" w:rsidP="008A659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38CFC02" w14:textId="77777777" w:rsidR="00217A7D" w:rsidRDefault="00217A7D" w:rsidP="00805BE3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1410" w:type="dxa"/>
            <w:vAlign w:val="center"/>
          </w:tcPr>
          <w:p w14:paraId="52AC8D36" w14:textId="77777777" w:rsidR="00217A7D" w:rsidRPr="000D093D" w:rsidRDefault="00217A7D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14:paraId="40B22FD3" w14:textId="77777777" w:rsidR="00217A7D" w:rsidRPr="000D093D" w:rsidRDefault="00217A7D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0EE17EE8" w14:textId="77777777" w:rsidR="00217A7D" w:rsidRPr="000D093D" w:rsidRDefault="00217A7D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0D2392" w:rsidRPr="00FF4A25" w14:paraId="7F543DCD" w14:textId="77777777" w:rsidTr="00190AD6">
        <w:trPr>
          <w:trHeight w:val="520"/>
        </w:trPr>
        <w:tc>
          <w:tcPr>
            <w:tcW w:w="6474" w:type="dxa"/>
            <w:gridSpan w:val="5"/>
            <w:vAlign w:val="center"/>
          </w:tcPr>
          <w:p w14:paraId="33B39B2C" w14:textId="77777777" w:rsidR="000D2392" w:rsidRPr="00805BE3" w:rsidRDefault="000D2392" w:rsidP="00805BE3">
            <w:pPr>
              <w:pStyle w:val="Styl"/>
              <w:spacing w:line="276" w:lineRule="auto"/>
              <w:jc w:val="center"/>
              <w:rPr>
                <w:rFonts w:ascii="Cambria" w:hAnsi="Cambria"/>
                <w:color w:val="000004"/>
                <w:w w:val="80"/>
                <w:sz w:val="18"/>
                <w:szCs w:val="18"/>
                <w:shd w:val="clear" w:color="auto" w:fill="FFFFFF"/>
              </w:rPr>
            </w:pPr>
            <w:r w:rsidRPr="002D1E21">
              <w:rPr>
                <w:rFonts w:ascii="Cambria" w:hAnsi="Cambria" w:cs="Times New Roman"/>
                <w:b/>
                <w:sz w:val="20"/>
                <w:szCs w:val="20"/>
              </w:rPr>
              <w:t>Razem Część VII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10" w:type="dxa"/>
            <w:vAlign w:val="center"/>
          </w:tcPr>
          <w:p w14:paraId="0C54C313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ACC6C72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F692242" w14:textId="77777777" w:rsidR="000D2392" w:rsidRPr="00C45C4C" w:rsidRDefault="000D2392" w:rsidP="00805BE3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</w:tbl>
    <w:p w14:paraId="5DD3DD2E" w14:textId="77777777" w:rsidR="000D2392" w:rsidRDefault="000D2392" w:rsidP="00190AD6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pl-PL"/>
        </w:rPr>
      </w:pPr>
    </w:p>
    <w:p w14:paraId="23D9035B" w14:textId="77777777" w:rsidR="000D2392" w:rsidRDefault="000D2392" w:rsidP="00BA4459">
      <w:pPr>
        <w:numPr>
          <w:ilvl w:val="0"/>
          <w:numId w:val="18"/>
        </w:numPr>
        <w:spacing w:after="0" w:line="240" w:lineRule="auto"/>
        <w:rPr>
          <w:rFonts w:ascii="Cambria" w:hAnsi="Cambria"/>
          <w:b/>
          <w:bCs/>
          <w:lang w:eastAsia="pl-PL"/>
        </w:rPr>
      </w:pPr>
      <w:r w:rsidRPr="00190AD6">
        <w:rPr>
          <w:rFonts w:ascii="Cambria" w:hAnsi="Cambria"/>
          <w:b/>
          <w:bCs/>
          <w:lang w:eastAsia="pl-PL"/>
        </w:rPr>
        <w:t>Czas realizacji zamówi</w:t>
      </w:r>
      <w:r w:rsidR="00AA2A49">
        <w:rPr>
          <w:rFonts w:ascii="Cambria" w:hAnsi="Cambria"/>
          <w:b/>
          <w:bCs/>
          <w:lang w:eastAsia="pl-PL"/>
        </w:rPr>
        <w:t>enia dodatkowego …………….. minut.</w:t>
      </w:r>
    </w:p>
    <w:p w14:paraId="57628523" w14:textId="77777777" w:rsidR="00BA4459" w:rsidRPr="00AA2A49" w:rsidRDefault="00BA4459" w:rsidP="00BA4459">
      <w:pPr>
        <w:spacing w:after="0" w:line="240" w:lineRule="auto"/>
        <w:ind w:left="283"/>
        <w:rPr>
          <w:rFonts w:ascii="Cambria" w:hAnsi="Cambria"/>
          <w:b/>
          <w:bCs/>
          <w:lang w:eastAsia="pl-PL"/>
        </w:rPr>
      </w:pPr>
    </w:p>
    <w:p w14:paraId="799A69B3" w14:textId="77777777" w:rsidR="000D2392" w:rsidRPr="00D74F61" w:rsidRDefault="000D2392" w:rsidP="00EF51DB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="00AA2A49">
        <w:rPr>
          <w:rFonts w:ascii="Cambria" w:hAnsi="Cambria"/>
          <w:b/>
          <w:sz w:val="24"/>
          <w:szCs w:val="24"/>
        </w:rPr>
        <w:t xml:space="preserve">                              </w:t>
      </w:r>
      <w:r>
        <w:rPr>
          <w:rFonts w:ascii="Cambria" w:hAnsi="Cambria"/>
          <w:b/>
          <w:sz w:val="24"/>
          <w:szCs w:val="24"/>
        </w:rPr>
        <w:t>CZĘŚĆ IX</w:t>
      </w:r>
      <w:r w:rsidRPr="00D74F61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Cambria" w:hAnsi="Cambria"/>
          <w:b/>
          <w:iCs/>
          <w:sz w:val="24"/>
          <w:szCs w:val="24"/>
        </w:rPr>
        <w:t>D</w:t>
      </w:r>
      <w:r w:rsidRPr="00190AD6">
        <w:rPr>
          <w:rFonts w:ascii="Cambria" w:hAnsi="Cambria"/>
          <w:b/>
          <w:iCs/>
          <w:sz w:val="24"/>
          <w:szCs w:val="24"/>
        </w:rPr>
        <w:t>ostawa produktów przemiału ziarna</w:t>
      </w:r>
    </w:p>
    <w:p w14:paraId="33D5FE00" w14:textId="77777777" w:rsidR="000D2392" w:rsidRPr="00D74F61" w:rsidRDefault="000D2392" w:rsidP="00190A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4F61">
        <w:rPr>
          <w:rFonts w:ascii="Times New Roman" w:hAnsi="Times New Roman"/>
          <w:sz w:val="20"/>
          <w:szCs w:val="20"/>
        </w:rPr>
        <w:t>(</w:t>
      </w:r>
      <w:r w:rsidRPr="00D74F61">
        <w:rPr>
          <w:rFonts w:ascii="Times New Roman" w:hAnsi="Times New Roman"/>
          <w:b/>
          <w:i/>
          <w:sz w:val="20"/>
          <w:szCs w:val="20"/>
        </w:rPr>
        <w:t>Wykonawca wypełnia odpowiednio do wybranej części</w:t>
      </w:r>
      <w:r w:rsidRPr="00D74F61">
        <w:rPr>
          <w:rFonts w:ascii="Times New Roman" w:hAnsi="Times New Roman"/>
          <w:sz w:val="20"/>
          <w:szCs w:val="20"/>
        </w:rPr>
        <w:t>)</w:t>
      </w:r>
    </w:p>
    <w:p w14:paraId="337E1726" w14:textId="187F6BB4" w:rsidR="000D2392" w:rsidRPr="00D74F61" w:rsidRDefault="000D2392" w:rsidP="00190AD6">
      <w:pPr>
        <w:widowControl w:val="0"/>
        <w:numPr>
          <w:ilvl w:val="0"/>
          <w:numId w:val="19"/>
        </w:numPr>
        <w:tabs>
          <w:tab w:val="left" w:pos="1698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Oferujemy wykonanie całości przedmiotu zamówienia w pełnym zakresie rzeczowy</w:t>
      </w:r>
      <w:r w:rsidR="006D4D3F">
        <w:rPr>
          <w:rFonts w:ascii="Cambria" w:hAnsi="Cambria"/>
          <w:lang w:eastAsia="ar-SA"/>
        </w:rPr>
        <w:t xml:space="preserve">m objętym Specyfikacją </w:t>
      </w:r>
      <w:r w:rsidRPr="00D74F61">
        <w:rPr>
          <w:rFonts w:ascii="Cambria" w:hAnsi="Cambria"/>
          <w:lang w:eastAsia="ar-SA"/>
        </w:rPr>
        <w:t xml:space="preserve"> Warunków Zamówienia za</w:t>
      </w:r>
      <w:r w:rsidRPr="00D74F61">
        <w:rPr>
          <w:rFonts w:ascii="Cambria" w:hAnsi="Cambria"/>
          <w:b/>
          <w:lang w:eastAsia="ar-SA"/>
        </w:rPr>
        <w:t>:</w:t>
      </w:r>
    </w:p>
    <w:p w14:paraId="074ADBC8" w14:textId="77777777" w:rsidR="000D2392" w:rsidRPr="00D74F61" w:rsidRDefault="000D2392" w:rsidP="00190AD6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netto: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5DDE4C5D" w14:textId="77777777" w:rsidR="000D2392" w:rsidRPr="00D74F61" w:rsidRDefault="000D2392" w:rsidP="00190AD6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34247B48" w14:textId="77777777" w:rsidR="000D2392" w:rsidRPr="00D74F61" w:rsidRDefault="000D2392" w:rsidP="00190AD6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podatek VAT ……...% ............................................. zł </w:t>
      </w:r>
    </w:p>
    <w:p w14:paraId="769A376B" w14:textId="77777777" w:rsidR="000D2392" w:rsidRPr="00D74F61" w:rsidRDefault="000D2392" w:rsidP="00190AD6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154D01E7" w14:textId="77777777" w:rsidR="000D2392" w:rsidRPr="00D74F61" w:rsidRDefault="000D2392" w:rsidP="00190AD6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brutto: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464EC279" w14:textId="77777777" w:rsidR="000D2392" w:rsidRPr="00D74F61" w:rsidRDefault="000D2392" w:rsidP="00190AD6">
      <w:pPr>
        <w:suppressAutoHyphens/>
        <w:spacing w:after="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568787B4" w14:textId="77777777" w:rsidR="000D2392" w:rsidRDefault="000D2392" w:rsidP="00190AD6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  <w:r w:rsidRPr="00D74F61">
        <w:rPr>
          <w:rFonts w:ascii="Cambria" w:hAnsi="Cambria"/>
          <w:b/>
          <w:lang w:eastAsia="ar-SA"/>
        </w:rPr>
        <w:t>ustalone zgodnie z poniższym:</w:t>
      </w:r>
    </w:p>
    <w:p w14:paraId="286DE5E0" w14:textId="77777777" w:rsidR="00BA4459" w:rsidRPr="00D74F61" w:rsidRDefault="00BA4459" w:rsidP="00190AD6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</w:p>
    <w:tbl>
      <w:tblPr>
        <w:tblW w:w="0" w:type="auto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1043"/>
        <w:gridCol w:w="1198"/>
        <w:gridCol w:w="918"/>
        <w:gridCol w:w="849"/>
        <w:gridCol w:w="1410"/>
        <w:gridCol w:w="1269"/>
        <w:gridCol w:w="1343"/>
      </w:tblGrid>
      <w:tr w:rsidR="000D2392" w:rsidRPr="00FF4A25" w14:paraId="2844893E" w14:textId="77777777" w:rsidTr="00EF7826">
        <w:tc>
          <w:tcPr>
            <w:tcW w:w="2466" w:type="dxa"/>
            <w:vAlign w:val="center"/>
          </w:tcPr>
          <w:p w14:paraId="1B1881EB" w14:textId="77777777" w:rsidR="000D2392" w:rsidRPr="00C45C4C" w:rsidRDefault="000D2392" w:rsidP="00EF782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Nazwa towaru</w:t>
            </w:r>
          </w:p>
        </w:tc>
        <w:tc>
          <w:tcPr>
            <w:tcW w:w="1043" w:type="dxa"/>
            <w:vAlign w:val="center"/>
          </w:tcPr>
          <w:p w14:paraId="163CC90C" w14:textId="77777777" w:rsidR="000D2392" w:rsidRPr="00C45C4C" w:rsidRDefault="000D2392" w:rsidP="00EF782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1198" w:type="dxa"/>
            <w:vAlign w:val="center"/>
          </w:tcPr>
          <w:p w14:paraId="34F99F70" w14:textId="77777777" w:rsidR="000D2392" w:rsidRPr="00C45C4C" w:rsidRDefault="000D2392" w:rsidP="00EF782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Cena jedn. netto</w:t>
            </w:r>
          </w:p>
        </w:tc>
        <w:tc>
          <w:tcPr>
            <w:tcW w:w="918" w:type="dxa"/>
            <w:vAlign w:val="center"/>
          </w:tcPr>
          <w:p w14:paraId="67664980" w14:textId="77777777" w:rsidR="000D2392" w:rsidRPr="00C45C4C" w:rsidRDefault="000D2392" w:rsidP="00EF782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Stawka VAT (%)</w:t>
            </w:r>
          </w:p>
        </w:tc>
        <w:tc>
          <w:tcPr>
            <w:tcW w:w="849" w:type="dxa"/>
            <w:vAlign w:val="center"/>
          </w:tcPr>
          <w:p w14:paraId="5A1EAE15" w14:textId="77777777" w:rsidR="000D2392" w:rsidRPr="00C45C4C" w:rsidRDefault="000D2392" w:rsidP="00EF782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Ilość towaru</w:t>
            </w:r>
          </w:p>
        </w:tc>
        <w:tc>
          <w:tcPr>
            <w:tcW w:w="1410" w:type="dxa"/>
            <w:vAlign w:val="center"/>
          </w:tcPr>
          <w:p w14:paraId="66093BC3" w14:textId="77777777" w:rsidR="000D2392" w:rsidRPr="00C45C4C" w:rsidRDefault="000D2392" w:rsidP="00EF782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netto</w:t>
            </w:r>
          </w:p>
          <w:p w14:paraId="0B468368" w14:textId="77777777" w:rsidR="000D2392" w:rsidRPr="00C45C4C" w:rsidRDefault="000D2392" w:rsidP="00EF782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 3x5)</w:t>
            </w:r>
          </w:p>
        </w:tc>
        <w:tc>
          <w:tcPr>
            <w:tcW w:w="1269" w:type="dxa"/>
            <w:vAlign w:val="center"/>
          </w:tcPr>
          <w:p w14:paraId="2B2BDEE9" w14:textId="77777777" w:rsidR="000D2392" w:rsidRPr="00C45C4C" w:rsidRDefault="000D2392" w:rsidP="00EF782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podatku</w:t>
            </w:r>
          </w:p>
        </w:tc>
        <w:tc>
          <w:tcPr>
            <w:tcW w:w="1343" w:type="dxa"/>
            <w:vAlign w:val="center"/>
          </w:tcPr>
          <w:p w14:paraId="4D1357FA" w14:textId="77777777" w:rsidR="000D2392" w:rsidRPr="00C45C4C" w:rsidRDefault="000D2392" w:rsidP="00EF782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brutto</w:t>
            </w:r>
          </w:p>
          <w:p w14:paraId="7A22E8A9" w14:textId="77777777" w:rsidR="000D2392" w:rsidRPr="00C45C4C" w:rsidRDefault="000D2392" w:rsidP="00EF782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(kol.6+7)</w:t>
            </w:r>
          </w:p>
        </w:tc>
      </w:tr>
      <w:tr w:rsidR="000D2392" w:rsidRPr="00FF4A25" w14:paraId="66B34180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6851CE16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14:paraId="255C1589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14:paraId="58B2DFB1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18" w:type="dxa"/>
            <w:vAlign w:val="center"/>
          </w:tcPr>
          <w:p w14:paraId="613C689C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14:paraId="6586044F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0" w:type="dxa"/>
            <w:vAlign w:val="center"/>
          </w:tcPr>
          <w:p w14:paraId="61602A28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69" w:type="dxa"/>
          </w:tcPr>
          <w:p w14:paraId="413E2A1B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343" w:type="dxa"/>
            <w:vAlign w:val="center"/>
          </w:tcPr>
          <w:p w14:paraId="08E22507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8</w:t>
            </w:r>
          </w:p>
        </w:tc>
      </w:tr>
      <w:tr w:rsidR="000D2392" w:rsidRPr="00FF4A25" w14:paraId="0592F4B6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05E4C20A" w14:textId="3A4D9FE7" w:rsidR="000D2392" w:rsidRPr="00D75B8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 xml:space="preserve">Makaron świderki (100% mąki </w:t>
            </w:r>
            <w:proofErr w:type="spellStart"/>
            <w:r w:rsidRPr="00D75B86">
              <w:rPr>
                <w:rFonts w:ascii="Cambria" w:hAnsi="Cambria"/>
                <w:sz w:val="18"/>
                <w:szCs w:val="18"/>
              </w:rPr>
              <w:t>durum</w:t>
            </w:r>
            <w:proofErr w:type="spellEnd"/>
            <w:r w:rsidRPr="00D75B86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043" w:type="dxa"/>
            <w:vAlign w:val="center"/>
          </w:tcPr>
          <w:p w14:paraId="33F4BABF" w14:textId="77777777" w:rsidR="000D2392" w:rsidRPr="00975E08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4EAD054E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EB16BF5" w14:textId="77777777" w:rsidR="000D2392" w:rsidRPr="00D75B86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5787820D" w14:textId="77777777" w:rsidR="000D2392" w:rsidRPr="00D75B86" w:rsidRDefault="002E67A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245</w:t>
            </w:r>
          </w:p>
        </w:tc>
        <w:tc>
          <w:tcPr>
            <w:tcW w:w="1410" w:type="dxa"/>
            <w:vAlign w:val="center"/>
          </w:tcPr>
          <w:p w14:paraId="049503B8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3BC58E6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4BAB4C17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A0C18B0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71C2A23C" w14:textId="69D16B5E" w:rsidR="000D2392" w:rsidRPr="00D75B86" w:rsidRDefault="00FE059C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Makaron łazanki </w:t>
            </w:r>
            <w:r w:rsidR="000D2392" w:rsidRPr="00D75B86">
              <w:rPr>
                <w:rFonts w:ascii="Cambria" w:hAnsi="Cambria"/>
                <w:sz w:val="18"/>
                <w:szCs w:val="18"/>
              </w:rPr>
              <w:t xml:space="preserve">(100% maki </w:t>
            </w:r>
            <w:proofErr w:type="spellStart"/>
            <w:r w:rsidR="000D2392" w:rsidRPr="00D75B86">
              <w:rPr>
                <w:rFonts w:ascii="Cambria" w:hAnsi="Cambria"/>
                <w:sz w:val="18"/>
                <w:szCs w:val="18"/>
              </w:rPr>
              <w:t>durum</w:t>
            </w:r>
            <w:proofErr w:type="spellEnd"/>
            <w:r w:rsidR="000D2392" w:rsidRPr="00D75B86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043" w:type="dxa"/>
            <w:vAlign w:val="center"/>
          </w:tcPr>
          <w:p w14:paraId="52D6D9DF" w14:textId="77777777" w:rsidR="000D2392" w:rsidRPr="00975E08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75E08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17712671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6ADC7C23" w14:textId="77777777" w:rsidR="000D2392" w:rsidRPr="00D75B86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79348AC" w14:textId="77777777" w:rsidR="000D2392" w:rsidRPr="00D75B86" w:rsidRDefault="002E67A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</w:t>
            </w:r>
          </w:p>
        </w:tc>
        <w:tc>
          <w:tcPr>
            <w:tcW w:w="1410" w:type="dxa"/>
            <w:vAlign w:val="center"/>
          </w:tcPr>
          <w:p w14:paraId="5857AEFF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6E1558A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D9B4DFF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9653538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4D1BE4E3" w14:textId="7FF8226B" w:rsidR="000D2392" w:rsidRPr="00D75B8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 xml:space="preserve">Makaron piórka </w:t>
            </w:r>
            <w:proofErr w:type="spellStart"/>
            <w:r w:rsidRPr="00D75B86">
              <w:rPr>
                <w:rFonts w:ascii="Cambria" w:hAnsi="Cambria"/>
                <w:sz w:val="18"/>
                <w:szCs w:val="18"/>
              </w:rPr>
              <w:t>pennet</w:t>
            </w:r>
            <w:proofErr w:type="spellEnd"/>
            <w:r w:rsidRPr="00D75B86">
              <w:rPr>
                <w:rFonts w:ascii="Cambria" w:hAnsi="Cambria"/>
                <w:sz w:val="18"/>
                <w:szCs w:val="18"/>
              </w:rPr>
              <w:t xml:space="preserve">  (100% maki </w:t>
            </w:r>
            <w:proofErr w:type="spellStart"/>
            <w:r w:rsidRPr="00D75B86">
              <w:rPr>
                <w:rFonts w:ascii="Cambria" w:hAnsi="Cambria"/>
                <w:sz w:val="18"/>
                <w:szCs w:val="18"/>
              </w:rPr>
              <w:t>durum</w:t>
            </w:r>
            <w:proofErr w:type="spellEnd"/>
            <w:r w:rsidRPr="00D75B86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043" w:type="dxa"/>
            <w:vAlign w:val="center"/>
          </w:tcPr>
          <w:p w14:paraId="4228C736" w14:textId="77777777" w:rsidR="000D2392" w:rsidRPr="00975E08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75E08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316F27ED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05B899D" w14:textId="77777777" w:rsidR="000D2392" w:rsidRPr="00D75B86" w:rsidRDefault="000D2392" w:rsidP="00D75B8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2BB0FB3" w14:textId="77777777" w:rsidR="000D2392" w:rsidRPr="00D75B86" w:rsidRDefault="002E67A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248</w:t>
            </w:r>
          </w:p>
        </w:tc>
        <w:tc>
          <w:tcPr>
            <w:tcW w:w="1410" w:type="dxa"/>
            <w:vAlign w:val="center"/>
          </w:tcPr>
          <w:p w14:paraId="7D55FA53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6713A1C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0CF3D09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98C4DB5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3EFA4A56" w14:textId="77777777" w:rsidR="00564A97" w:rsidRDefault="000D2392" w:rsidP="00564A97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lastRenderedPageBreak/>
              <w:t xml:space="preserve">Makaron spaghetti  </w:t>
            </w:r>
          </w:p>
          <w:p w14:paraId="4AB792F7" w14:textId="230296C4" w:rsidR="000D2392" w:rsidRPr="00D75B86" w:rsidRDefault="000D2392" w:rsidP="00564A97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 xml:space="preserve">(100% maki </w:t>
            </w:r>
            <w:proofErr w:type="spellStart"/>
            <w:r w:rsidRPr="00D75B86">
              <w:rPr>
                <w:rFonts w:ascii="Cambria" w:hAnsi="Cambria"/>
                <w:sz w:val="18"/>
                <w:szCs w:val="18"/>
              </w:rPr>
              <w:t>durum</w:t>
            </w:r>
            <w:proofErr w:type="spellEnd"/>
            <w:r w:rsidRPr="00D75B86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043" w:type="dxa"/>
            <w:vAlign w:val="center"/>
          </w:tcPr>
          <w:p w14:paraId="7F8DDD9A" w14:textId="77777777" w:rsidR="000D2392" w:rsidRPr="00975E08" w:rsidRDefault="000D2392" w:rsidP="00975E0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007B4EEA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58F2520" w14:textId="77777777" w:rsidR="000D2392" w:rsidRPr="00D75B86" w:rsidRDefault="000D2392" w:rsidP="00D75B8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F90065B" w14:textId="77777777" w:rsidR="000D2392" w:rsidRPr="00D75B86" w:rsidRDefault="002E67A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231</w:t>
            </w:r>
          </w:p>
        </w:tc>
        <w:tc>
          <w:tcPr>
            <w:tcW w:w="1410" w:type="dxa"/>
            <w:vAlign w:val="center"/>
          </w:tcPr>
          <w:p w14:paraId="4350AC35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8EB58F8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47C0C682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3AD9573A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268DE27C" w14:textId="4252263E" w:rsidR="000D2392" w:rsidRPr="00D75B8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 xml:space="preserve">Makaron nitka cięta  (100% maki </w:t>
            </w:r>
            <w:proofErr w:type="spellStart"/>
            <w:r w:rsidRPr="00D75B86">
              <w:rPr>
                <w:rFonts w:ascii="Cambria" w:hAnsi="Cambria"/>
                <w:sz w:val="18"/>
                <w:szCs w:val="18"/>
              </w:rPr>
              <w:t>durum</w:t>
            </w:r>
            <w:proofErr w:type="spellEnd"/>
            <w:r w:rsidRPr="00D75B86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043" w:type="dxa"/>
            <w:vAlign w:val="center"/>
          </w:tcPr>
          <w:p w14:paraId="2C367EB2" w14:textId="77777777" w:rsidR="000D2392" w:rsidRPr="00975E08" w:rsidRDefault="000D2392" w:rsidP="00975E0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75E08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41A74FBA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AAA5CF9" w14:textId="77777777" w:rsidR="000D2392" w:rsidRPr="00D75B86" w:rsidRDefault="000D2392" w:rsidP="00D75B8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4BDA476" w14:textId="77777777" w:rsidR="000D2392" w:rsidRPr="00D75B86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10" w:type="dxa"/>
            <w:vAlign w:val="center"/>
          </w:tcPr>
          <w:p w14:paraId="7A5AFAD6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F55D7E2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B47C18E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3A9F94BA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3EF4229D" w14:textId="63F8FB8D" w:rsidR="000D2392" w:rsidRPr="00D75B8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 xml:space="preserve">Makaron kolanka z falbanką  (100% maki </w:t>
            </w:r>
            <w:proofErr w:type="spellStart"/>
            <w:r w:rsidRPr="00D75B86">
              <w:rPr>
                <w:rFonts w:ascii="Cambria" w:hAnsi="Cambria"/>
                <w:sz w:val="18"/>
                <w:szCs w:val="18"/>
              </w:rPr>
              <w:t>durum</w:t>
            </w:r>
            <w:proofErr w:type="spellEnd"/>
            <w:r w:rsidRPr="00D75B86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043" w:type="dxa"/>
            <w:vAlign w:val="center"/>
          </w:tcPr>
          <w:p w14:paraId="36E0B302" w14:textId="77777777" w:rsidR="000D2392" w:rsidRPr="00975E08" w:rsidRDefault="000D2392" w:rsidP="00975E0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75E08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654022A0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687D383A" w14:textId="77777777" w:rsidR="000D2392" w:rsidRPr="00D75B86" w:rsidRDefault="000D2392" w:rsidP="00D75B8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6E2FCB0" w14:textId="77777777" w:rsidR="000D2392" w:rsidRPr="00D75B86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1410" w:type="dxa"/>
            <w:vAlign w:val="center"/>
          </w:tcPr>
          <w:p w14:paraId="6D04A9D3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6F40534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A7877FA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5F2A93AA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1719746C" w14:textId="77777777" w:rsidR="000D2392" w:rsidRPr="00D75B8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 xml:space="preserve">Makaron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</w:t>
            </w:r>
            <w:r w:rsidRPr="00D75B86">
              <w:rPr>
                <w:rFonts w:ascii="Cambria" w:hAnsi="Cambria"/>
                <w:sz w:val="18"/>
                <w:szCs w:val="18"/>
              </w:rPr>
              <w:t>pełnoziarnisty</w:t>
            </w:r>
          </w:p>
        </w:tc>
        <w:tc>
          <w:tcPr>
            <w:tcW w:w="1043" w:type="dxa"/>
            <w:vAlign w:val="center"/>
          </w:tcPr>
          <w:p w14:paraId="46940656" w14:textId="77777777" w:rsidR="000D2392" w:rsidRPr="00975E08" w:rsidRDefault="000D2392" w:rsidP="00975E0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37C3E670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716C1E51" w14:textId="77777777" w:rsidR="000D2392" w:rsidRPr="00D75B86" w:rsidRDefault="000D2392" w:rsidP="00D75B8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5BD3FC24" w14:textId="77777777" w:rsidR="000D2392" w:rsidRPr="00D75B86" w:rsidRDefault="000F416B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1410" w:type="dxa"/>
            <w:vAlign w:val="center"/>
          </w:tcPr>
          <w:p w14:paraId="6E7CCE83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50B64D6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1283949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1984DC58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7F6FBB0B" w14:textId="090BA9BF" w:rsidR="000D2392" w:rsidRPr="00D75B86" w:rsidRDefault="002E67A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Ryż</w:t>
            </w:r>
            <w:r w:rsidR="000D2392" w:rsidRPr="00D75B86">
              <w:rPr>
                <w:rFonts w:ascii="Cambria" w:hAnsi="Cambria"/>
                <w:sz w:val="18"/>
                <w:szCs w:val="18"/>
              </w:rPr>
              <w:t xml:space="preserve"> preparowany termicznie (</w:t>
            </w:r>
            <w:proofErr w:type="spellStart"/>
            <w:r w:rsidR="000D2392" w:rsidRPr="00D75B86">
              <w:rPr>
                <w:rFonts w:ascii="Cambria" w:hAnsi="Cambria"/>
                <w:sz w:val="18"/>
                <w:szCs w:val="18"/>
              </w:rPr>
              <w:t>parboiled</w:t>
            </w:r>
            <w:proofErr w:type="spellEnd"/>
            <w:r w:rsidR="000D2392" w:rsidRPr="00D75B86">
              <w:rPr>
                <w:rFonts w:ascii="Cambria" w:hAnsi="Cambria"/>
                <w:sz w:val="18"/>
                <w:szCs w:val="18"/>
              </w:rPr>
              <w:t xml:space="preserve">) </w:t>
            </w:r>
          </w:p>
        </w:tc>
        <w:tc>
          <w:tcPr>
            <w:tcW w:w="1043" w:type="dxa"/>
            <w:vAlign w:val="center"/>
          </w:tcPr>
          <w:p w14:paraId="7C679079" w14:textId="77777777" w:rsidR="000D2392" w:rsidRPr="00975E08" w:rsidRDefault="000D2392" w:rsidP="00975E0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75E08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2C1E7F59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290849E2" w14:textId="77777777" w:rsidR="000D2392" w:rsidRPr="00D75B86" w:rsidRDefault="000D2392" w:rsidP="00D75B8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3E0720B1" w14:textId="77777777" w:rsidR="000D2392" w:rsidRPr="00D75B86" w:rsidRDefault="002E67A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277</w:t>
            </w:r>
          </w:p>
        </w:tc>
        <w:tc>
          <w:tcPr>
            <w:tcW w:w="1410" w:type="dxa"/>
            <w:vAlign w:val="center"/>
          </w:tcPr>
          <w:p w14:paraId="327E0BFB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89E6251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5F2E97DD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64FA9C7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1905D464" w14:textId="77777777" w:rsidR="000D2392" w:rsidRPr="00D75B8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>Mąka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</w:t>
            </w:r>
            <w:r w:rsidRPr="00D75B86">
              <w:rPr>
                <w:rFonts w:ascii="Cambria" w:hAnsi="Cambria"/>
                <w:sz w:val="18"/>
                <w:szCs w:val="18"/>
              </w:rPr>
              <w:t xml:space="preserve"> typ 450</w:t>
            </w:r>
          </w:p>
        </w:tc>
        <w:tc>
          <w:tcPr>
            <w:tcW w:w="1043" w:type="dxa"/>
            <w:vAlign w:val="center"/>
          </w:tcPr>
          <w:p w14:paraId="0FB1D18E" w14:textId="77777777" w:rsidR="000D2392" w:rsidRPr="00975E08" w:rsidRDefault="000D2392" w:rsidP="00975E0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75E08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33C0E42B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09FE0637" w14:textId="77777777" w:rsidR="000D2392" w:rsidRPr="00D75B86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1410F1F" w14:textId="77777777" w:rsidR="000D2392" w:rsidRPr="00D75B86" w:rsidRDefault="002E67A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304</w:t>
            </w:r>
          </w:p>
        </w:tc>
        <w:tc>
          <w:tcPr>
            <w:tcW w:w="1410" w:type="dxa"/>
            <w:vAlign w:val="center"/>
          </w:tcPr>
          <w:p w14:paraId="67EDF95E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F847493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778F4B0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631D8544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793106B7" w14:textId="77777777" w:rsidR="000D2392" w:rsidRPr="00D75B8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 xml:space="preserve">Mąka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</w:t>
            </w:r>
            <w:r w:rsidRPr="00D75B86">
              <w:rPr>
                <w:rFonts w:ascii="Cambria" w:hAnsi="Cambria"/>
                <w:sz w:val="18"/>
                <w:szCs w:val="18"/>
              </w:rPr>
              <w:t>ziemniaczana</w:t>
            </w:r>
          </w:p>
        </w:tc>
        <w:tc>
          <w:tcPr>
            <w:tcW w:w="1043" w:type="dxa"/>
            <w:vAlign w:val="center"/>
          </w:tcPr>
          <w:p w14:paraId="68DB88FF" w14:textId="77777777" w:rsidR="000D2392" w:rsidRPr="00975E08" w:rsidRDefault="000D2392" w:rsidP="00975E0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49239BD7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761E74F3" w14:textId="77777777" w:rsidR="000D2392" w:rsidRPr="00D75B86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8%</w:t>
            </w:r>
          </w:p>
        </w:tc>
        <w:tc>
          <w:tcPr>
            <w:tcW w:w="849" w:type="dxa"/>
            <w:vAlign w:val="center"/>
          </w:tcPr>
          <w:p w14:paraId="0979730F" w14:textId="77777777" w:rsidR="000D2392" w:rsidRPr="00D75B86" w:rsidRDefault="002E67A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10" w:type="dxa"/>
            <w:vAlign w:val="center"/>
          </w:tcPr>
          <w:p w14:paraId="133FC5C4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092B657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769DBAE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1315DD81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7E8E607C" w14:textId="77777777" w:rsidR="000D2392" w:rsidRPr="00D75B8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 xml:space="preserve">Kasza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</w:t>
            </w:r>
            <w:r w:rsidRPr="00D75B86">
              <w:rPr>
                <w:rFonts w:ascii="Cambria" w:hAnsi="Cambria"/>
                <w:sz w:val="18"/>
                <w:szCs w:val="18"/>
              </w:rPr>
              <w:t>manna</w:t>
            </w:r>
          </w:p>
        </w:tc>
        <w:tc>
          <w:tcPr>
            <w:tcW w:w="1043" w:type="dxa"/>
            <w:vAlign w:val="center"/>
          </w:tcPr>
          <w:p w14:paraId="37186CA2" w14:textId="77777777" w:rsidR="000D2392" w:rsidRPr="00975E08" w:rsidRDefault="000D2392" w:rsidP="00975E0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75E08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3F0C58CB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7B74AB2" w14:textId="77777777" w:rsidR="000D2392" w:rsidRPr="00D75B86" w:rsidRDefault="000D2392" w:rsidP="00D75B8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DB97E89" w14:textId="77777777" w:rsidR="000D2392" w:rsidRPr="00D75B86" w:rsidRDefault="002E67A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410" w:type="dxa"/>
            <w:vAlign w:val="center"/>
          </w:tcPr>
          <w:p w14:paraId="40380883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0AB7304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C6829BD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B8D65C2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48DF46EC" w14:textId="77777777" w:rsidR="000D2392" w:rsidRPr="00D75B8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>Kasza jęczmienna opakowanie 4x100g</w:t>
            </w:r>
          </w:p>
        </w:tc>
        <w:tc>
          <w:tcPr>
            <w:tcW w:w="1043" w:type="dxa"/>
            <w:vAlign w:val="center"/>
          </w:tcPr>
          <w:p w14:paraId="38B0BA41" w14:textId="77777777" w:rsidR="000D2392" w:rsidRPr="00975E08" w:rsidRDefault="000D2392" w:rsidP="00975E0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6EE62661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0E5B3E1E" w14:textId="77777777" w:rsidR="000D2392" w:rsidRPr="00D75B86" w:rsidRDefault="000D2392" w:rsidP="00D75B8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5D6AC782" w14:textId="56E48CEA" w:rsidR="000D2392" w:rsidRPr="00D75B86" w:rsidRDefault="007E57B9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320</w:t>
            </w:r>
          </w:p>
        </w:tc>
        <w:tc>
          <w:tcPr>
            <w:tcW w:w="1410" w:type="dxa"/>
            <w:vAlign w:val="center"/>
          </w:tcPr>
          <w:p w14:paraId="6474B26C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BEDBE29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AA51E70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6EF48A00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0A85B0BA" w14:textId="77777777" w:rsidR="000D2392" w:rsidRPr="00D75B86" w:rsidRDefault="000D239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D75B86">
              <w:rPr>
                <w:rFonts w:ascii="Cambria" w:hAnsi="Cambria"/>
                <w:sz w:val="18"/>
                <w:szCs w:val="18"/>
              </w:rPr>
              <w:t>Kasza gryczana opakowanie 4x100g</w:t>
            </w:r>
          </w:p>
        </w:tc>
        <w:tc>
          <w:tcPr>
            <w:tcW w:w="1043" w:type="dxa"/>
            <w:vAlign w:val="center"/>
          </w:tcPr>
          <w:p w14:paraId="45D97C9A" w14:textId="77777777" w:rsidR="000D2392" w:rsidRPr="00975E08" w:rsidRDefault="000D2392" w:rsidP="00975E0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438E0027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39A8BAB3" w14:textId="77777777" w:rsidR="000D2392" w:rsidRPr="00D75B86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90F3966" w14:textId="77777777" w:rsidR="000D2392" w:rsidRPr="00D75B86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330</w:t>
            </w:r>
          </w:p>
        </w:tc>
        <w:tc>
          <w:tcPr>
            <w:tcW w:w="1410" w:type="dxa"/>
            <w:vAlign w:val="center"/>
          </w:tcPr>
          <w:p w14:paraId="7819C5C2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FC49D2A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4CE0723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2E67A2" w:rsidRPr="00FF4A25" w14:paraId="7390CFD1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365F1C5C" w14:textId="77777777" w:rsidR="002E67A2" w:rsidRPr="00D75B86" w:rsidRDefault="002E67A2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Kasza gryczana</w:t>
            </w:r>
          </w:p>
        </w:tc>
        <w:tc>
          <w:tcPr>
            <w:tcW w:w="1043" w:type="dxa"/>
            <w:vAlign w:val="center"/>
          </w:tcPr>
          <w:p w14:paraId="79CFC0B9" w14:textId="77777777" w:rsidR="002E67A2" w:rsidRDefault="002E67A2" w:rsidP="00975E0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kg.</w:t>
            </w:r>
          </w:p>
        </w:tc>
        <w:tc>
          <w:tcPr>
            <w:tcW w:w="1198" w:type="dxa"/>
            <w:vAlign w:val="center"/>
          </w:tcPr>
          <w:p w14:paraId="3221681A" w14:textId="77777777" w:rsidR="002E67A2" w:rsidRPr="00C45C4C" w:rsidRDefault="002E67A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6A380B1" w14:textId="77777777" w:rsidR="002E67A2" w:rsidRDefault="002E67A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98CD893" w14:textId="77777777" w:rsidR="002E67A2" w:rsidRDefault="002E67A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150</w:t>
            </w:r>
          </w:p>
        </w:tc>
        <w:tc>
          <w:tcPr>
            <w:tcW w:w="1410" w:type="dxa"/>
            <w:vAlign w:val="center"/>
          </w:tcPr>
          <w:p w14:paraId="7B5D43CF" w14:textId="77777777" w:rsidR="002E67A2" w:rsidRPr="00C45C4C" w:rsidRDefault="002E67A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3FF562F" w14:textId="77777777" w:rsidR="002E67A2" w:rsidRPr="00C45C4C" w:rsidRDefault="002E67A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59A17D3" w14:textId="77777777" w:rsidR="002E67A2" w:rsidRPr="00C45C4C" w:rsidRDefault="002E67A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7E57B9" w:rsidRPr="00FF4A25" w14:paraId="324709EF" w14:textId="77777777" w:rsidTr="00EF7826">
        <w:trPr>
          <w:trHeight w:val="145"/>
        </w:trPr>
        <w:tc>
          <w:tcPr>
            <w:tcW w:w="2466" w:type="dxa"/>
            <w:vAlign w:val="center"/>
          </w:tcPr>
          <w:p w14:paraId="41E7C950" w14:textId="0B6C76C0" w:rsidR="007E57B9" w:rsidRDefault="007E57B9" w:rsidP="005E718F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Kasza jęczmienna</w:t>
            </w:r>
          </w:p>
        </w:tc>
        <w:tc>
          <w:tcPr>
            <w:tcW w:w="1043" w:type="dxa"/>
            <w:vAlign w:val="center"/>
          </w:tcPr>
          <w:p w14:paraId="7422D382" w14:textId="6BB72829" w:rsidR="007E57B9" w:rsidRDefault="007E57B9" w:rsidP="00975E08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77190D12" w14:textId="77777777" w:rsidR="007E57B9" w:rsidRPr="00C45C4C" w:rsidRDefault="007E57B9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7176CA5" w14:textId="396E1AB2" w:rsidR="007E57B9" w:rsidRDefault="007E57B9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8AFA837" w14:textId="5002F3C8" w:rsidR="007E57B9" w:rsidRDefault="007E57B9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150</w:t>
            </w:r>
          </w:p>
        </w:tc>
        <w:tc>
          <w:tcPr>
            <w:tcW w:w="1410" w:type="dxa"/>
            <w:vAlign w:val="center"/>
          </w:tcPr>
          <w:p w14:paraId="05D5419E" w14:textId="77777777" w:rsidR="007E57B9" w:rsidRPr="00C45C4C" w:rsidRDefault="007E57B9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142F2C8" w14:textId="77777777" w:rsidR="007E57B9" w:rsidRPr="00C45C4C" w:rsidRDefault="007E57B9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068DF2F" w14:textId="77777777" w:rsidR="007E57B9" w:rsidRPr="00C45C4C" w:rsidRDefault="007E57B9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1B1DCA71" w14:textId="77777777" w:rsidTr="00D75B86">
        <w:trPr>
          <w:trHeight w:val="535"/>
        </w:trPr>
        <w:tc>
          <w:tcPr>
            <w:tcW w:w="6474" w:type="dxa"/>
            <w:gridSpan w:val="5"/>
            <w:vAlign w:val="center"/>
          </w:tcPr>
          <w:p w14:paraId="158180C9" w14:textId="77777777" w:rsidR="000D2392" w:rsidRPr="00D75B86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F4A25">
              <w:rPr>
                <w:rFonts w:ascii="Cambria" w:hAnsi="Cambria"/>
                <w:b/>
                <w:sz w:val="20"/>
                <w:szCs w:val="20"/>
              </w:rPr>
              <w:t>Razem Część IX</w:t>
            </w:r>
          </w:p>
        </w:tc>
        <w:tc>
          <w:tcPr>
            <w:tcW w:w="1410" w:type="dxa"/>
            <w:vAlign w:val="center"/>
          </w:tcPr>
          <w:p w14:paraId="24365C3D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547D52FF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6E5DB5F" w14:textId="77777777" w:rsidR="000D2392" w:rsidRPr="00C45C4C" w:rsidRDefault="000D2392" w:rsidP="00EF7826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</w:tbl>
    <w:p w14:paraId="60EC1F59" w14:textId="77777777" w:rsidR="000D2392" w:rsidRDefault="000D2392" w:rsidP="00861872">
      <w:pPr>
        <w:pStyle w:val="Akapitzlist"/>
        <w:spacing w:after="0"/>
        <w:ind w:left="283"/>
        <w:rPr>
          <w:rFonts w:ascii="Cambria" w:hAnsi="Cambria"/>
          <w:b/>
          <w:lang w:eastAsia="pl-PL"/>
        </w:rPr>
      </w:pPr>
    </w:p>
    <w:p w14:paraId="5D7B926A" w14:textId="77777777" w:rsidR="000D2392" w:rsidRPr="00D75B86" w:rsidRDefault="000D2392" w:rsidP="00D75B86">
      <w:pPr>
        <w:pStyle w:val="Akapitzlist"/>
        <w:ind w:left="283"/>
        <w:rPr>
          <w:rFonts w:ascii="Cambria" w:hAnsi="Cambria"/>
          <w:b/>
          <w:bCs/>
          <w:lang w:eastAsia="pl-PL"/>
        </w:rPr>
      </w:pPr>
      <w:r w:rsidRPr="00D75B86">
        <w:rPr>
          <w:rFonts w:ascii="Cambria" w:hAnsi="Cambria"/>
          <w:b/>
          <w:bCs/>
          <w:lang w:eastAsia="pl-PL"/>
        </w:rPr>
        <w:t>2. Czas realizacji zamówienia dodatkowego …………….. minut.</w:t>
      </w:r>
    </w:p>
    <w:p w14:paraId="68ACDABA" w14:textId="77777777" w:rsidR="000D2392" w:rsidRDefault="000D2392" w:rsidP="0043071B">
      <w:pPr>
        <w:pStyle w:val="Akapitzlist"/>
        <w:spacing w:after="0"/>
        <w:ind w:left="0"/>
        <w:rPr>
          <w:rFonts w:ascii="Cambria" w:hAnsi="Cambria"/>
          <w:b/>
          <w:bCs/>
          <w:lang w:eastAsia="pl-PL"/>
        </w:rPr>
      </w:pPr>
    </w:p>
    <w:p w14:paraId="6BE378E1" w14:textId="77777777" w:rsidR="00866300" w:rsidRDefault="00866300" w:rsidP="0043071B">
      <w:pPr>
        <w:pStyle w:val="Akapitzlist"/>
        <w:spacing w:after="0"/>
        <w:ind w:left="0"/>
        <w:rPr>
          <w:rFonts w:ascii="Cambria" w:hAnsi="Cambria"/>
          <w:b/>
          <w:bCs/>
          <w:lang w:eastAsia="pl-PL"/>
        </w:rPr>
      </w:pPr>
    </w:p>
    <w:p w14:paraId="4A4FF2D4" w14:textId="77777777" w:rsidR="000D2392" w:rsidRPr="00D74F61" w:rsidRDefault="002442C8" w:rsidP="00430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CZĘŚĆ X</w:t>
      </w:r>
      <w:r w:rsidR="000D2392" w:rsidRPr="00D74F61">
        <w:rPr>
          <w:rFonts w:ascii="Arial" w:hAnsi="Arial" w:cs="Arial"/>
          <w:b/>
          <w:sz w:val="24"/>
          <w:szCs w:val="24"/>
        </w:rPr>
        <w:t xml:space="preserve"> - </w:t>
      </w:r>
      <w:r w:rsidR="000D2392">
        <w:rPr>
          <w:rFonts w:ascii="Cambria" w:hAnsi="Cambria"/>
          <w:b/>
          <w:iCs/>
          <w:sz w:val="24"/>
          <w:szCs w:val="24"/>
        </w:rPr>
        <w:t>D</w:t>
      </w:r>
      <w:r w:rsidR="000D2392" w:rsidRPr="00190AD6">
        <w:rPr>
          <w:rFonts w:ascii="Cambria" w:hAnsi="Cambria"/>
          <w:b/>
          <w:iCs/>
          <w:sz w:val="24"/>
          <w:szCs w:val="24"/>
        </w:rPr>
        <w:t xml:space="preserve">ostawa </w:t>
      </w:r>
      <w:r w:rsidR="000D2392" w:rsidRPr="0043071B">
        <w:rPr>
          <w:rFonts w:ascii="Cambria" w:hAnsi="Cambria"/>
          <w:b/>
          <w:iCs/>
          <w:sz w:val="24"/>
          <w:szCs w:val="24"/>
        </w:rPr>
        <w:t>pieczywa i świeżych wyrobów piekarskich</w:t>
      </w:r>
    </w:p>
    <w:p w14:paraId="78238003" w14:textId="77777777" w:rsidR="000D2392" w:rsidRPr="00D74F61" w:rsidRDefault="000D2392" w:rsidP="004307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4F61">
        <w:rPr>
          <w:rFonts w:ascii="Times New Roman" w:hAnsi="Times New Roman"/>
          <w:sz w:val="20"/>
          <w:szCs w:val="20"/>
        </w:rPr>
        <w:t>(</w:t>
      </w:r>
      <w:r w:rsidRPr="00D74F61">
        <w:rPr>
          <w:rFonts w:ascii="Times New Roman" w:hAnsi="Times New Roman"/>
          <w:b/>
          <w:i/>
          <w:sz w:val="20"/>
          <w:szCs w:val="20"/>
        </w:rPr>
        <w:t>Wykonawca wypełnia odpowiednio do wybranej części</w:t>
      </w:r>
      <w:r w:rsidRPr="00D74F61">
        <w:rPr>
          <w:rFonts w:ascii="Times New Roman" w:hAnsi="Times New Roman"/>
          <w:sz w:val="20"/>
          <w:szCs w:val="20"/>
        </w:rPr>
        <w:t>)</w:t>
      </w:r>
    </w:p>
    <w:p w14:paraId="04F2DA7F" w14:textId="77777777" w:rsidR="000D2392" w:rsidRPr="00D74F61" w:rsidRDefault="000D2392" w:rsidP="0043071B">
      <w:pPr>
        <w:widowControl w:val="0"/>
        <w:numPr>
          <w:ilvl w:val="0"/>
          <w:numId w:val="21"/>
        </w:numPr>
        <w:tabs>
          <w:tab w:val="left" w:pos="1698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Oferujemy wykonanie całości przedmiotu zamówienia w pełnym zakresie rzeczowym objętym Specyfikacją Istotnych Warunków Zamówienia za</w:t>
      </w:r>
      <w:r w:rsidRPr="00D74F61">
        <w:rPr>
          <w:rFonts w:ascii="Cambria" w:hAnsi="Cambria"/>
          <w:b/>
          <w:lang w:eastAsia="ar-SA"/>
        </w:rPr>
        <w:t>:</w:t>
      </w:r>
    </w:p>
    <w:p w14:paraId="73B4E0B9" w14:textId="77777777" w:rsidR="000D2392" w:rsidRPr="00D74F61" w:rsidRDefault="000D2392" w:rsidP="0043071B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netto: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7D1E07F3" w14:textId="77777777" w:rsidR="000D2392" w:rsidRPr="00D74F61" w:rsidRDefault="000D2392" w:rsidP="0043071B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0423E11A" w14:textId="77777777" w:rsidR="000D2392" w:rsidRPr="00D74F61" w:rsidRDefault="000D2392" w:rsidP="0043071B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podatek VAT ……...% ............................................. zł </w:t>
      </w:r>
    </w:p>
    <w:p w14:paraId="6F7F649B" w14:textId="77777777" w:rsidR="000D2392" w:rsidRPr="00D74F61" w:rsidRDefault="000D2392" w:rsidP="0043071B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05437710" w14:textId="77777777" w:rsidR="000D2392" w:rsidRPr="00D74F61" w:rsidRDefault="000D2392" w:rsidP="0043071B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brutto: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083B51E5" w14:textId="77777777" w:rsidR="000D2392" w:rsidRPr="00D74F61" w:rsidRDefault="000D2392" w:rsidP="0043071B">
      <w:pPr>
        <w:suppressAutoHyphens/>
        <w:spacing w:after="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66C170B1" w14:textId="77777777" w:rsidR="000D2392" w:rsidRDefault="000D2392" w:rsidP="0043071B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  <w:r w:rsidRPr="00D74F61">
        <w:rPr>
          <w:rFonts w:ascii="Cambria" w:hAnsi="Cambria"/>
          <w:b/>
          <w:lang w:eastAsia="ar-SA"/>
        </w:rPr>
        <w:t>ustalone zgodnie z poniższym:</w:t>
      </w:r>
    </w:p>
    <w:p w14:paraId="260D207A" w14:textId="77777777" w:rsidR="00FE148C" w:rsidRDefault="00FE148C" w:rsidP="0043071B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</w:p>
    <w:p w14:paraId="60A3AA8E" w14:textId="77777777" w:rsidR="00FE148C" w:rsidRDefault="00FE148C" w:rsidP="0043071B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</w:p>
    <w:p w14:paraId="01D2F94F" w14:textId="77777777" w:rsidR="00FE148C" w:rsidRDefault="00FE148C" w:rsidP="0043071B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</w:p>
    <w:p w14:paraId="15B2F882" w14:textId="77777777" w:rsidR="00FE148C" w:rsidRDefault="00FE148C" w:rsidP="0043071B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</w:p>
    <w:p w14:paraId="0DF45E89" w14:textId="77777777" w:rsidR="00FE148C" w:rsidRDefault="00FE148C" w:rsidP="0043071B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</w:p>
    <w:tbl>
      <w:tblPr>
        <w:tblW w:w="0" w:type="auto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1043"/>
        <w:gridCol w:w="1198"/>
        <w:gridCol w:w="918"/>
        <w:gridCol w:w="849"/>
        <w:gridCol w:w="1410"/>
        <w:gridCol w:w="1269"/>
        <w:gridCol w:w="1343"/>
      </w:tblGrid>
      <w:tr w:rsidR="000D2392" w:rsidRPr="00FF4A25" w14:paraId="7B4478FA" w14:textId="77777777" w:rsidTr="0043071B">
        <w:tc>
          <w:tcPr>
            <w:tcW w:w="2466" w:type="dxa"/>
            <w:vAlign w:val="center"/>
          </w:tcPr>
          <w:p w14:paraId="72DB66F0" w14:textId="77777777" w:rsidR="000D2392" w:rsidRPr="00C45C4C" w:rsidRDefault="000D2392" w:rsidP="0043071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Nazwa towaru</w:t>
            </w:r>
          </w:p>
        </w:tc>
        <w:tc>
          <w:tcPr>
            <w:tcW w:w="1043" w:type="dxa"/>
            <w:vAlign w:val="center"/>
          </w:tcPr>
          <w:p w14:paraId="6608F5BA" w14:textId="77777777" w:rsidR="000D2392" w:rsidRPr="00C45C4C" w:rsidRDefault="000D2392" w:rsidP="0043071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1198" w:type="dxa"/>
            <w:vAlign w:val="center"/>
          </w:tcPr>
          <w:p w14:paraId="00C7DA2F" w14:textId="77777777" w:rsidR="000D2392" w:rsidRPr="00C45C4C" w:rsidRDefault="000D2392" w:rsidP="0043071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Cena jedn. netto</w:t>
            </w:r>
          </w:p>
        </w:tc>
        <w:tc>
          <w:tcPr>
            <w:tcW w:w="918" w:type="dxa"/>
            <w:vAlign w:val="center"/>
          </w:tcPr>
          <w:p w14:paraId="0E09E8FC" w14:textId="77777777" w:rsidR="000D2392" w:rsidRPr="00C45C4C" w:rsidRDefault="000D2392" w:rsidP="0043071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Stawka VAT (%)</w:t>
            </w:r>
          </w:p>
        </w:tc>
        <w:tc>
          <w:tcPr>
            <w:tcW w:w="849" w:type="dxa"/>
            <w:vAlign w:val="center"/>
          </w:tcPr>
          <w:p w14:paraId="2D3BCFF6" w14:textId="77777777" w:rsidR="000D2392" w:rsidRPr="00C45C4C" w:rsidRDefault="000D2392" w:rsidP="0043071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Ilość towaru</w:t>
            </w:r>
          </w:p>
        </w:tc>
        <w:tc>
          <w:tcPr>
            <w:tcW w:w="1410" w:type="dxa"/>
            <w:vAlign w:val="center"/>
          </w:tcPr>
          <w:p w14:paraId="6AA5C920" w14:textId="77777777" w:rsidR="000D2392" w:rsidRPr="00C45C4C" w:rsidRDefault="000D2392" w:rsidP="0043071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netto</w:t>
            </w:r>
          </w:p>
          <w:p w14:paraId="7521AE05" w14:textId="77777777" w:rsidR="000D2392" w:rsidRPr="00C45C4C" w:rsidRDefault="000D2392" w:rsidP="0043071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 3x5)</w:t>
            </w:r>
          </w:p>
        </w:tc>
        <w:tc>
          <w:tcPr>
            <w:tcW w:w="1269" w:type="dxa"/>
            <w:vAlign w:val="center"/>
          </w:tcPr>
          <w:p w14:paraId="281DF2CC" w14:textId="77777777" w:rsidR="000D2392" w:rsidRPr="00C45C4C" w:rsidRDefault="000D2392" w:rsidP="0043071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podatku</w:t>
            </w:r>
          </w:p>
        </w:tc>
        <w:tc>
          <w:tcPr>
            <w:tcW w:w="1343" w:type="dxa"/>
            <w:vAlign w:val="center"/>
          </w:tcPr>
          <w:p w14:paraId="1FF8550D" w14:textId="77777777" w:rsidR="000D2392" w:rsidRPr="00C45C4C" w:rsidRDefault="000D2392" w:rsidP="0043071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brutto</w:t>
            </w:r>
          </w:p>
          <w:p w14:paraId="14E39E81" w14:textId="77777777" w:rsidR="000D2392" w:rsidRPr="00C45C4C" w:rsidRDefault="000D2392" w:rsidP="0043071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(kol.6+7)</w:t>
            </w:r>
          </w:p>
        </w:tc>
      </w:tr>
      <w:tr w:rsidR="000D2392" w:rsidRPr="00FF4A25" w14:paraId="303AB28E" w14:textId="77777777" w:rsidTr="0043071B">
        <w:trPr>
          <w:trHeight w:val="145"/>
        </w:trPr>
        <w:tc>
          <w:tcPr>
            <w:tcW w:w="2466" w:type="dxa"/>
            <w:vAlign w:val="center"/>
          </w:tcPr>
          <w:p w14:paraId="0CE1FEEB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14:paraId="54FD26A8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14:paraId="0EC0D818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18" w:type="dxa"/>
            <w:vAlign w:val="center"/>
          </w:tcPr>
          <w:p w14:paraId="172EDB20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14:paraId="7B991C42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0" w:type="dxa"/>
            <w:vAlign w:val="center"/>
          </w:tcPr>
          <w:p w14:paraId="3BDE14AD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69" w:type="dxa"/>
          </w:tcPr>
          <w:p w14:paraId="51CBFEB3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343" w:type="dxa"/>
            <w:vAlign w:val="center"/>
          </w:tcPr>
          <w:p w14:paraId="19F6E84E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8</w:t>
            </w:r>
          </w:p>
        </w:tc>
      </w:tr>
      <w:tr w:rsidR="000D2392" w:rsidRPr="00FF4A25" w14:paraId="39FD9C07" w14:textId="77777777" w:rsidTr="0043071B">
        <w:trPr>
          <w:trHeight w:val="145"/>
        </w:trPr>
        <w:tc>
          <w:tcPr>
            <w:tcW w:w="2466" w:type="dxa"/>
            <w:vAlign w:val="center"/>
          </w:tcPr>
          <w:p w14:paraId="56E0D098" w14:textId="77777777" w:rsidR="000D2392" w:rsidRPr="0043071B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3071B">
              <w:rPr>
                <w:rFonts w:ascii="Cambria" w:hAnsi="Cambria"/>
                <w:sz w:val="18"/>
                <w:szCs w:val="18"/>
              </w:rPr>
              <w:t>Chleb biały krojony 0,60kg</w:t>
            </w:r>
          </w:p>
        </w:tc>
        <w:tc>
          <w:tcPr>
            <w:tcW w:w="1043" w:type="dxa"/>
            <w:vAlign w:val="center"/>
          </w:tcPr>
          <w:p w14:paraId="09AF3D5A" w14:textId="77777777" w:rsidR="000D2392" w:rsidRPr="0043071B" w:rsidRDefault="000D2392" w:rsidP="0043071B">
            <w:pPr>
              <w:pStyle w:val="Styl"/>
              <w:spacing w:line="276" w:lineRule="auto"/>
              <w:ind w:left="52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1B">
              <w:rPr>
                <w:rFonts w:ascii="Cambria" w:hAnsi="Cambria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1198" w:type="dxa"/>
            <w:vAlign w:val="center"/>
          </w:tcPr>
          <w:p w14:paraId="22D148EA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1E6FAB8" w14:textId="77777777" w:rsidR="000D2392" w:rsidRPr="0043071B" w:rsidRDefault="000D2392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1B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52D4A26" w14:textId="77777777" w:rsidR="000D2392" w:rsidRPr="0043071B" w:rsidRDefault="002442C8" w:rsidP="0043071B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282</w:t>
            </w:r>
          </w:p>
        </w:tc>
        <w:tc>
          <w:tcPr>
            <w:tcW w:w="1410" w:type="dxa"/>
            <w:vAlign w:val="center"/>
          </w:tcPr>
          <w:p w14:paraId="55825D75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548408D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FE11C0B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778AC3DA" w14:textId="77777777" w:rsidTr="0043071B">
        <w:trPr>
          <w:trHeight w:val="145"/>
        </w:trPr>
        <w:tc>
          <w:tcPr>
            <w:tcW w:w="2466" w:type="dxa"/>
            <w:vAlign w:val="center"/>
          </w:tcPr>
          <w:p w14:paraId="51577DB3" w14:textId="77777777" w:rsidR="000D2392" w:rsidRPr="0043071B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3071B">
              <w:rPr>
                <w:rFonts w:ascii="Cambria" w:hAnsi="Cambria"/>
                <w:sz w:val="18"/>
                <w:szCs w:val="18"/>
              </w:rPr>
              <w:t>Drożdżówka 100g</w:t>
            </w:r>
            <w:r>
              <w:rPr>
                <w:rFonts w:ascii="Cambria" w:hAnsi="Cambria"/>
                <w:sz w:val="18"/>
                <w:szCs w:val="18"/>
              </w:rPr>
              <w:t xml:space="preserve"> o niższej zawartości cukru</w:t>
            </w:r>
          </w:p>
        </w:tc>
        <w:tc>
          <w:tcPr>
            <w:tcW w:w="1043" w:type="dxa"/>
            <w:vAlign w:val="center"/>
          </w:tcPr>
          <w:p w14:paraId="247E2EF8" w14:textId="77777777" w:rsidR="000D2392" w:rsidRPr="0043071B" w:rsidRDefault="000D2392">
            <w:pPr>
              <w:pStyle w:val="Styl"/>
              <w:spacing w:line="276" w:lineRule="auto"/>
              <w:ind w:left="52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1B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17DCAC00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07BF2F8E" w14:textId="77777777" w:rsidR="000D2392" w:rsidRPr="0043071B" w:rsidRDefault="00FB08D6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</w:t>
            </w:r>
            <w:r w:rsidR="000D2392" w:rsidRPr="0043071B">
              <w:rPr>
                <w:rFonts w:ascii="Cambria" w:hAnsi="Cambria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4C900CDD" w14:textId="77777777" w:rsidR="000D2392" w:rsidRPr="0043071B" w:rsidRDefault="002442C8" w:rsidP="0043071B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120</w:t>
            </w:r>
          </w:p>
        </w:tc>
        <w:tc>
          <w:tcPr>
            <w:tcW w:w="1410" w:type="dxa"/>
            <w:vAlign w:val="center"/>
          </w:tcPr>
          <w:p w14:paraId="4D4A4F8E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6DAC930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264FEAC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3EAC5C05" w14:textId="77777777" w:rsidTr="0043071B">
        <w:trPr>
          <w:trHeight w:val="145"/>
        </w:trPr>
        <w:tc>
          <w:tcPr>
            <w:tcW w:w="2466" w:type="dxa"/>
            <w:vAlign w:val="center"/>
          </w:tcPr>
          <w:p w14:paraId="21888B52" w14:textId="77777777" w:rsidR="000D2392" w:rsidRPr="0043071B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3071B">
              <w:rPr>
                <w:rFonts w:ascii="Cambria" w:hAnsi="Cambria"/>
                <w:sz w:val="18"/>
                <w:szCs w:val="18"/>
              </w:rPr>
              <w:t>Chleb z ziarnami 0,40kg</w:t>
            </w:r>
          </w:p>
        </w:tc>
        <w:tc>
          <w:tcPr>
            <w:tcW w:w="1043" w:type="dxa"/>
            <w:vAlign w:val="center"/>
          </w:tcPr>
          <w:p w14:paraId="0E557C6B" w14:textId="77777777" w:rsidR="000D2392" w:rsidRPr="0043071B" w:rsidRDefault="000D2392" w:rsidP="0043071B">
            <w:pPr>
              <w:pStyle w:val="Styl"/>
              <w:spacing w:line="276" w:lineRule="auto"/>
              <w:ind w:left="52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1B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0092CE1F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AFA260C" w14:textId="77777777" w:rsidR="000D2392" w:rsidRPr="0043071B" w:rsidRDefault="000D2392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1B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9926957" w14:textId="77777777" w:rsidR="000D2392" w:rsidRPr="0043071B" w:rsidRDefault="002442C8" w:rsidP="0043071B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100</w:t>
            </w:r>
          </w:p>
        </w:tc>
        <w:tc>
          <w:tcPr>
            <w:tcW w:w="1410" w:type="dxa"/>
            <w:vAlign w:val="center"/>
          </w:tcPr>
          <w:p w14:paraId="50DFD874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67FB1EC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5BD96960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33429EED" w14:textId="77777777" w:rsidTr="0043071B">
        <w:trPr>
          <w:trHeight w:val="145"/>
        </w:trPr>
        <w:tc>
          <w:tcPr>
            <w:tcW w:w="2466" w:type="dxa"/>
            <w:vAlign w:val="center"/>
          </w:tcPr>
          <w:p w14:paraId="755304FA" w14:textId="77777777" w:rsidR="000D2392" w:rsidRPr="0043071B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3071B">
              <w:rPr>
                <w:rFonts w:ascii="Cambria" w:hAnsi="Cambria"/>
                <w:sz w:val="18"/>
                <w:szCs w:val="18"/>
              </w:rPr>
              <w:lastRenderedPageBreak/>
              <w:t>Bułka grahamka 60g</w:t>
            </w:r>
          </w:p>
        </w:tc>
        <w:tc>
          <w:tcPr>
            <w:tcW w:w="1043" w:type="dxa"/>
            <w:vAlign w:val="center"/>
          </w:tcPr>
          <w:p w14:paraId="0CF2F0DF" w14:textId="77777777" w:rsidR="000D2392" w:rsidRPr="0043071B" w:rsidRDefault="000D2392">
            <w:pPr>
              <w:pStyle w:val="Styl"/>
              <w:spacing w:line="276" w:lineRule="auto"/>
              <w:ind w:right="4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1B">
              <w:rPr>
                <w:rFonts w:ascii="Cambria" w:hAnsi="Cambria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1198" w:type="dxa"/>
            <w:vAlign w:val="center"/>
          </w:tcPr>
          <w:p w14:paraId="5F0F4CD6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6903A5ED" w14:textId="77777777" w:rsidR="000D2392" w:rsidRPr="0043071B" w:rsidRDefault="000D2392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1B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C015C6C" w14:textId="77777777" w:rsidR="000D2392" w:rsidRPr="0043071B" w:rsidRDefault="002442C8" w:rsidP="0043071B">
            <w:pPr>
              <w:pStyle w:val="Styl"/>
              <w:spacing w:line="276" w:lineRule="auto"/>
              <w:ind w:left="12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100</w:t>
            </w:r>
          </w:p>
        </w:tc>
        <w:tc>
          <w:tcPr>
            <w:tcW w:w="1410" w:type="dxa"/>
            <w:vAlign w:val="center"/>
          </w:tcPr>
          <w:p w14:paraId="6B438794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8B52BA2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957AADB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7B57485F" w14:textId="77777777" w:rsidTr="0043071B">
        <w:trPr>
          <w:trHeight w:val="145"/>
        </w:trPr>
        <w:tc>
          <w:tcPr>
            <w:tcW w:w="2466" w:type="dxa"/>
            <w:vAlign w:val="center"/>
          </w:tcPr>
          <w:p w14:paraId="1DD7BE3F" w14:textId="77777777" w:rsidR="000D2392" w:rsidRPr="0043071B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3071B">
              <w:rPr>
                <w:rFonts w:ascii="Cambria" w:hAnsi="Cambria"/>
                <w:sz w:val="18"/>
                <w:szCs w:val="18"/>
              </w:rPr>
              <w:t>Bułka zwykła 50g</w:t>
            </w:r>
          </w:p>
        </w:tc>
        <w:tc>
          <w:tcPr>
            <w:tcW w:w="1043" w:type="dxa"/>
            <w:vAlign w:val="center"/>
          </w:tcPr>
          <w:p w14:paraId="78AA29AF" w14:textId="77777777" w:rsidR="000D2392" w:rsidRPr="0043071B" w:rsidRDefault="000D2392">
            <w:pPr>
              <w:pStyle w:val="Styl"/>
              <w:spacing w:line="276" w:lineRule="auto"/>
              <w:ind w:right="4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1B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330E249F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09FBFF4" w14:textId="77777777" w:rsidR="000D2392" w:rsidRPr="0043071B" w:rsidRDefault="000D2392">
            <w:pPr>
              <w:pStyle w:val="Styl"/>
              <w:widowControl/>
              <w:autoSpaceDE/>
              <w:adjustRightInd/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1B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B93C576" w14:textId="77777777" w:rsidR="000D2392" w:rsidRPr="0043071B" w:rsidRDefault="002442C8" w:rsidP="0043071B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1515</w:t>
            </w:r>
          </w:p>
        </w:tc>
        <w:tc>
          <w:tcPr>
            <w:tcW w:w="1410" w:type="dxa"/>
            <w:vAlign w:val="center"/>
          </w:tcPr>
          <w:p w14:paraId="7F0B2731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9EB6F25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813D176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05DAB75C" w14:textId="77777777" w:rsidTr="0043071B">
        <w:trPr>
          <w:trHeight w:val="145"/>
        </w:trPr>
        <w:tc>
          <w:tcPr>
            <w:tcW w:w="2466" w:type="dxa"/>
            <w:vAlign w:val="center"/>
          </w:tcPr>
          <w:p w14:paraId="5E8060AB" w14:textId="77777777" w:rsidR="000D2392" w:rsidRPr="0043071B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3071B">
              <w:rPr>
                <w:rFonts w:ascii="Cambria" w:hAnsi="Cambria"/>
                <w:sz w:val="18"/>
                <w:szCs w:val="18"/>
              </w:rPr>
              <w:t>Bułka tarta</w:t>
            </w:r>
          </w:p>
        </w:tc>
        <w:tc>
          <w:tcPr>
            <w:tcW w:w="1043" w:type="dxa"/>
            <w:vAlign w:val="center"/>
          </w:tcPr>
          <w:p w14:paraId="7E095935" w14:textId="77777777" w:rsidR="000D2392" w:rsidRPr="0043071B" w:rsidRDefault="000D2392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1B">
              <w:rPr>
                <w:rFonts w:ascii="Cambria" w:hAnsi="Cambria" w:cs="Times New Roman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47B04555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060AA1D" w14:textId="77777777" w:rsidR="000D2392" w:rsidRPr="0043071B" w:rsidRDefault="000D2392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1B">
              <w:rPr>
                <w:rFonts w:ascii="Cambria" w:hAnsi="Cambria" w:cs="Times New Roman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276B0B61" w14:textId="77777777" w:rsidR="000D2392" w:rsidRPr="0043071B" w:rsidRDefault="002442C8" w:rsidP="0043071B">
            <w:pPr>
              <w:pStyle w:val="Styl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92</w:t>
            </w:r>
          </w:p>
        </w:tc>
        <w:tc>
          <w:tcPr>
            <w:tcW w:w="1410" w:type="dxa"/>
            <w:vAlign w:val="center"/>
          </w:tcPr>
          <w:p w14:paraId="50A050D8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14A48AF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9D32FBA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57B84D56" w14:textId="77777777" w:rsidTr="0043071B">
        <w:trPr>
          <w:trHeight w:val="145"/>
        </w:trPr>
        <w:tc>
          <w:tcPr>
            <w:tcW w:w="2466" w:type="dxa"/>
            <w:vAlign w:val="center"/>
          </w:tcPr>
          <w:p w14:paraId="32B8EE28" w14:textId="77777777" w:rsidR="000D2392" w:rsidRPr="0043071B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3071B">
              <w:rPr>
                <w:rFonts w:ascii="Cambria" w:hAnsi="Cambria"/>
                <w:sz w:val="18"/>
                <w:szCs w:val="18"/>
              </w:rPr>
              <w:t>Bułka ze szpinakiem 60g</w:t>
            </w:r>
          </w:p>
        </w:tc>
        <w:tc>
          <w:tcPr>
            <w:tcW w:w="1043" w:type="dxa"/>
            <w:vAlign w:val="center"/>
          </w:tcPr>
          <w:p w14:paraId="7B955509" w14:textId="77777777" w:rsidR="000D2392" w:rsidRPr="0043071B" w:rsidRDefault="000D2392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3071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2AEC38AD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34708CF" w14:textId="77777777" w:rsidR="000D2392" w:rsidRPr="0043071B" w:rsidRDefault="000D2392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3071B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1729BD60" w14:textId="77777777" w:rsidR="000D2392" w:rsidRPr="0043071B" w:rsidRDefault="002442C8" w:rsidP="002442C8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410</w:t>
            </w:r>
          </w:p>
        </w:tc>
        <w:tc>
          <w:tcPr>
            <w:tcW w:w="1410" w:type="dxa"/>
            <w:vAlign w:val="center"/>
          </w:tcPr>
          <w:p w14:paraId="3752CCFD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7E8ED9D4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494784A3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2442C8" w:rsidRPr="00FF4A25" w14:paraId="0C5D35E2" w14:textId="77777777" w:rsidTr="0043071B">
        <w:trPr>
          <w:trHeight w:val="145"/>
        </w:trPr>
        <w:tc>
          <w:tcPr>
            <w:tcW w:w="2466" w:type="dxa"/>
            <w:vAlign w:val="center"/>
          </w:tcPr>
          <w:p w14:paraId="547BBA34" w14:textId="77777777" w:rsidR="002442C8" w:rsidRPr="0043071B" w:rsidRDefault="002442C8" w:rsidP="0043071B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Pączek 80 g</w:t>
            </w:r>
          </w:p>
        </w:tc>
        <w:tc>
          <w:tcPr>
            <w:tcW w:w="1043" w:type="dxa"/>
            <w:vAlign w:val="center"/>
          </w:tcPr>
          <w:p w14:paraId="29A32E31" w14:textId="77777777" w:rsidR="002442C8" w:rsidRPr="0043071B" w:rsidRDefault="002442C8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14:paraId="742FC459" w14:textId="77777777" w:rsidR="002442C8" w:rsidRPr="00C45C4C" w:rsidRDefault="002442C8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678C6D29" w14:textId="77777777" w:rsidR="002442C8" w:rsidRPr="0043071B" w:rsidRDefault="00FB08D6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2442C8"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14:paraId="1144AE37" w14:textId="77777777" w:rsidR="002442C8" w:rsidRDefault="002442C8" w:rsidP="002442C8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400</w:t>
            </w:r>
          </w:p>
        </w:tc>
        <w:tc>
          <w:tcPr>
            <w:tcW w:w="1410" w:type="dxa"/>
            <w:vAlign w:val="center"/>
          </w:tcPr>
          <w:p w14:paraId="12DC322D" w14:textId="77777777" w:rsidR="002442C8" w:rsidRPr="00C45C4C" w:rsidRDefault="002442C8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247D92AF" w14:textId="77777777" w:rsidR="002442C8" w:rsidRPr="00C45C4C" w:rsidRDefault="002442C8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0710F1B" w14:textId="77777777" w:rsidR="002442C8" w:rsidRPr="00C45C4C" w:rsidRDefault="002442C8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6A0A3FED" w14:textId="77777777" w:rsidTr="0043071B">
        <w:trPr>
          <w:trHeight w:val="523"/>
        </w:trPr>
        <w:tc>
          <w:tcPr>
            <w:tcW w:w="6474" w:type="dxa"/>
            <w:gridSpan w:val="5"/>
            <w:vAlign w:val="center"/>
          </w:tcPr>
          <w:p w14:paraId="6EE8E5FB" w14:textId="77777777" w:rsidR="000D2392" w:rsidRPr="0043071B" w:rsidRDefault="00BA4459" w:rsidP="0043071B">
            <w:pPr>
              <w:pStyle w:val="Styl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Razem Część X</w:t>
            </w:r>
          </w:p>
        </w:tc>
        <w:tc>
          <w:tcPr>
            <w:tcW w:w="1410" w:type="dxa"/>
            <w:vAlign w:val="center"/>
          </w:tcPr>
          <w:p w14:paraId="77CBD371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17B8505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5AAAEB1B" w14:textId="77777777" w:rsidR="000D2392" w:rsidRPr="00C45C4C" w:rsidRDefault="000D2392" w:rsidP="0043071B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</w:tbl>
    <w:p w14:paraId="26434E20" w14:textId="77777777" w:rsidR="000D2392" w:rsidRPr="00C13B64" w:rsidRDefault="000D2392" w:rsidP="00C13B64">
      <w:pPr>
        <w:pStyle w:val="Akapitzlist"/>
        <w:ind w:left="0"/>
        <w:rPr>
          <w:rFonts w:ascii="Cambria" w:hAnsi="Cambria"/>
          <w:b/>
          <w:bCs/>
          <w:lang w:eastAsia="pl-PL"/>
        </w:rPr>
      </w:pPr>
    </w:p>
    <w:p w14:paraId="7F18F218" w14:textId="010D6971" w:rsidR="002442C8" w:rsidRDefault="000D2392" w:rsidP="00866300">
      <w:pPr>
        <w:pStyle w:val="Akapitzlist"/>
        <w:numPr>
          <w:ilvl w:val="0"/>
          <w:numId w:val="21"/>
        </w:numPr>
        <w:rPr>
          <w:rFonts w:ascii="Cambria" w:hAnsi="Cambria"/>
          <w:b/>
          <w:bCs/>
          <w:lang w:eastAsia="pl-PL"/>
        </w:rPr>
      </w:pPr>
      <w:r w:rsidRPr="00C13B64">
        <w:rPr>
          <w:rFonts w:ascii="Cambria" w:hAnsi="Cambria"/>
          <w:b/>
          <w:bCs/>
          <w:lang w:eastAsia="pl-PL"/>
        </w:rPr>
        <w:t>Czas realizacji zamówienia dodatkowego …………….. minut.</w:t>
      </w:r>
    </w:p>
    <w:p w14:paraId="275B9FC7" w14:textId="77777777" w:rsidR="00866300" w:rsidRDefault="00866300" w:rsidP="00866300">
      <w:pPr>
        <w:pStyle w:val="Akapitzlist"/>
        <w:ind w:left="283"/>
        <w:rPr>
          <w:rFonts w:ascii="Cambria" w:hAnsi="Cambria"/>
          <w:b/>
          <w:bCs/>
          <w:lang w:eastAsia="pl-PL"/>
        </w:rPr>
      </w:pPr>
    </w:p>
    <w:p w14:paraId="7A92C6D9" w14:textId="77777777" w:rsidR="00866300" w:rsidRDefault="00866300" w:rsidP="00866300">
      <w:pPr>
        <w:pStyle w:val="Akapitzlist"/>
        <w:ind w:left="283"/>
        <w:rPr>
          <w:rFonts w:ascii="Cambria" w:hAnsi="Cambria"/>
          <w:b/>
          <w:bCs/>
          <w:lang w:eastAsia="pl-PL"/>
        </w:rPr>
      </w:pPr>
    </w:p>
    <w:p w14:paraId="7B0C8611" w14:textId="77777777" w:rsidR="000D2392" w:rsidRPr="00D74F61" w:rsidRDefault="000D2392" w:rsidP="00C13B6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CZĘŚĆ </w:t>
      </w:r>
      <w:r w:rsidR="002442C8">
        <w:rPr>
          <w:rFonts w:ascii="Cambria" w:hAnsi="Cambria"/>
          <w:b/>
          <w:sz w:val="24"/>
          <w:szCs w:val="24"/>
        </w:rPr>
        <w:t>XI</w:t>
      </w:r>
      <w:r w:rsidRPr="00D74F61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Cambria" w:hAnsi="Cambria"/>
          <w:b/>
          <w:iCs/>
          <w:sz w:val="24"/>
          <w:szCs w:val="24"/>
        </w:rPr>
        <w:t>D</w:t>
      </w:r>
      <w:r w:rsidRPr="00190AD6">
        <w:rPr>
          <w:rFonts w:ascii="Cambria" w:hAnsi="Cambria"/>
          <w:b/>
          <w:iCs/>
          <w:sz w:val="24"/>
          <w:szCs w:val="24"/>
        </w:rPr>
        <w:t xml:space="preserve">ostawa </w:t>
      </w:r>
      <w:r w:rsidRPr="00C13B64">
        <w:rPr>
          <w:rFonts w:ascii="Cambria" w:hAnsi="Cambria"/>
          <w:b/>
          <w:iCs/>
          <w:sz w:val="24"/>
          <w:szCs w:val="24"/>
        </w:rPr>
        <w:t>wyrobów garmażeryjnych</w:t>
      </w:r>
    </w:p>
    <w:p w14:paraId="2A80240D" w14:textId="77777777" w:rsidR="000D2392" w:rsidRPr="00D74F61" w:rsidRDefault="000D2392" w:rsidP="00C13B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4F61">
        <w:rPr>
          <w:rFonts w:ascii="Times New Roman" w:hAnsi="Times New Roman"/>
          <w:sz w:val="20"/>
          <w:szCs w:val="20"/>
        </w:rPr>
        <w:t>(</w:t>
      </w:r>
      <w:r w:rsidRPr="00D74F61">
        <w:rPr>
          <w:rFonts w:ascii="Times New Roman" w:hAnsi="Times New Roman"/>
          <w:b/>
          <w:i/>
          <w:sz w:val="20"/>
          <w:szCs w:val="20"/>
        </w:rPr>
        <w:t>Wykonawca wypełnia odpowiednio do wybranej części</w:t>
      </w:r>
      <w:r w:rsidRPr="00D74F61">
        <w:rPr>
          <w:rFonts w:ascii="Times New Roman" w:hAnsi="Times New Roman"/>
          <w:sz w:val="20"/>
          <w:szCs w:val="20"/>
        </w:rPr>
        <w:t>)</w:t>
      </w:r>
    </w:p>
    <w:p w14:paraId="10F3D387" w14:textId="123660D3" w:rsidR="000D2392" w:rsidRPr="00D74F61" w:rsidRDefault="000D2392" w:rsidP="00C13B64">
      <w:pPr>
        <w:widowControl w:val="0"/>
        <w:numPr>
          <w:ilvl w:val="0"/>
          <w:numId w:val="23"/>
        </w:numPr>
        <w:tabs>
          <w:tab w:val="left" w:pos="1698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Oferujemy wykonanie całości przedmiotu zamówienia w pełnym zakresie rzeczowy</w:t>
      </w:r>
      <w:r w:rsidR="006D4D3F">
        <w:rPr>
          <w:rFonts w:ascii="Cambria" w:hAnsi="Cambria"/>
          <w:lang w:eastAsia="ar-SA"/>
        </w:rPr>
        <w:t xml:space="preserve">m objętym Specyfikacją </w:t>
      </w:r>
      <w:r w:rsidRPr="00D74F61">
        <w:rPr>
          <w:rFonts w:ascii="Cambria" w:hAnsi="Cambria"/>
          <w:lang w:eastAsia="ar-SA"/>
        </w:rPr>
        <w:t xml:space="preserve"> Warunków Zamówienia za</w:t>
      </w:r>
      <w:r w:rsidRPr="00D74F61">
        <w:rPr>
          <w:rFonts w:ascii="Cambria" w:hAnsi="Cambria"/>
          <w:b/>
          <w:lang w:eastAsia="ar-SA"/>
        </w:rPr>
        <w:t>:</w:t>
      </w:r>
    </w:p>
    <w:p w14:paraId="75069C7C" w14:textId="77777777" w:rsidR="000D2392" w:rsidRPr="00D74F61" w:rsidRDefault="000D2392" w:rsidP="00C13B64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netto: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19AE34F7" w14:textId="77777777" w:rsidR="000D2392" w:rsidRPr="00D74F61" w:rsidRDefault="000D2392" w:rsidP="00C13B64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4B329B35" w14:textId="77777777" w:rsidR="000D2392" w:rsidRPr="00D74F61" w:rsidRDefault="000D2392" w:rsidP="00C13B64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podatek VAT ……...% ............................................. zł </w:t>
      </w:r>
    </w:p>
    <w:p w14:paraId="6F7911EC" w14:textId="77777777" w:rsidR="000D2392" w:rsidRPr="00D74F61" w:rsidRDefault="000D2392" w:rsidP="00C13B64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12B18A7D" w14:textId="77777777" w:rsidR="000D2392" w:rsidRPr="00D74F61" w:rsidRDefault="000D2392" w:rsidP="00C13B64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 xml:space="preserve">- </w:t>
      </w:r>
      <w:r w:rsidRPr="00D74F61">
        <w:rPr>
          <w:rFonts w:ascii="Cambria" w:hAnsi="Cambria"/>
          <w:b/>
          <w:lang w:eastAsia="ar-SA"/>
        </w:rPr>
        <w:t>brutto:</w:t>
      </w:r>
      <w:r w:rsidRPr="00D74F61">
        <w:rPr>
          <w:rFonts w:ascii="Cambria" w:hAnsi="Cambria"/>
          <w:lang w:eastAsia="ar-SA"/>
        </w:rPr>
        <w:t xml:space="preserve"> ............................................ zł </w:t>
      </w:r>
    </w:p>
    <w:p w14:paraId="401AABB6" w14:textId="77777777" w:rsidR="00BA4459" w:rsidRPr="00D74F61" w:rsidRDefault="000D2392" w:rsidP="00BA4459">
      <w:pPr>
        <w:suppressAutoHyphens/>
        <w:spacing w:after="0" w:line="240" w:lineRule="auto"/>
        <w:ind w:left="284"/>
        <w:rPr>
          <w:rFonts w:ascii="Cambria" w:hAnsi="Cambria"/>
          <w:lang w:eastAsia="ar-SA"/>
        </w:rPr>
      </w:pPr>
      <w:r w:rsidRPr="00D74F61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5A3A37D6" w14:textId="77777777" w:rsidR="000D2392" w:rsidRDefault="000D2392" w:rsidP="00C13B64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  <w:r w:rsidRPr="00D74F61">
        <w:rPr>
          <w:rFonts w:ascii="Cambria" w:hAnsi="Cambria"/>
          <w:b/>
          <w:lang w:eastAsia="ar-SA"/>
        </w:rPr>
        <w:t>ustalone zgodnie z poniższym:</w:t>
      </w:r>
    </w:p>
    <w:tbl>
      <w:tblPr>
        <w:tblW w:w="0" w:type="auto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1043"/>
        <w:gridCol w:w="1198"/>
        <w:gridCol w:w="918"/>
        <w:gridCol w:w="849"/>
        <w:gridCol w:w="1410"/>
        <w:gridCol w:w="1269"/>
        <w:gridCol w:w="1343"/>
      </w:tblGrid>
      <w:tr w:rsidR="000D2392" w:rsidRPr="00FF4A25" w14:paraId="26C3DEC6" w14:textId="77777777" w:rsidTr="00C13B64">
        <w:tc>
          <w:tcPr>
            <w:tcW w:w="2466" w:type="dxa"/>
            <w:vAlign w:val="center"/>
          </w:tcPr>
          <w:p w14:paraId="067CFAF7" w14:textId="77777777" w:rsidR="000D2392" w:rsidRPr="00C45C4C" w:rsidRDefault="000D2392" w:rsidP="00C13B6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Nazwa towaru</w:t>
            </w:r>
          </w:p>
        </w:tc>
        <w:tc>
          <w:tcPr>
            <w:tcW w:w="1043" w:type="dxa"/>
            <w:vAlign w:val="center"/>
          </w:tcPr>
          <w:p w14:paraId="03B490A1" w14:textId="77777777" w:rsidR="000D2392" w:rsidRPr="00C45C4C" w:rsidRDefault="000D2392" w:rsidP="00C13B6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1198" w:type="dxa"/>
            <w:vAlign w:val="center"/>
          </w:tcPr>
          <w:p w14:paraId="411D1B1F" w14:textId="77777777" w:rsidR="000D2392" w:rsidRPr="00C45C4C" w:rsidRDefault="000D2392" w:rsidP="00C13B6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Cena jedn. netto</w:t>
            </w:r>
          </w:p>
        </w:tc>
        <w:tc>
          <w:tcPr>
            <w:tcW w:w="918" w:type="dxa"/>
            <w:vAlign w:val="center"/>
          </w:tcPr>
          <w:p w14:paraId="14A65BAA" w14:textId="77777777" w:rsidR="000D2392" w:rsidRPr="00C45C4C" w:rsidRDefault="000D2392" w:rsidP="00C13B64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Stawka VAT (%)</w:t>
            </w:r>
          </w:p>
        </w:tc>
        <w:tc>
          <w:tcPr>
            <w:tcW w:w="849" w:type="dxa"/>
            <w:vAlign w:val="center"/>
          </w:tcPr>
          <w:p w14:paraId="4D1755B5" w14:textId="77777777" w:rsidR="000D2392" w:rsidRPr="00C45C4C" w:rsidRDefault="000D2392" w:rsidP="00C13B6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Ilość towaru</w:t>
            </w:r>
          </w:p>
        </w:tc>
        <w:tc>
          <w:tcPr>
            <w:tcW w:w="1410" w:type="dxa"/>
            <w:vAlign w:val="center"/>
          </w:tcPr>
          <w:p w14:paraId="133FEF80" w14:textId="77777777" w:rsidR="000D2392" w:rsidRPr="00C45C4C" w:rsidRDefault="000D2392" w:rsidP="00C13B6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netto</w:t>
            </w:r>
          </w:p>
          <w:p w14:paraId="16D3C6D0" w14:textId="77777777" w:rsidR="000D2392" w:rsidRPr="00C45C4C" w:rsidRDefault="000D2392" w:rsidP="00C13B64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 3x5)</w:t>
            </w:r>
          </w:p>
        </w:tc>
        <w:tc>
          <w:tcPr>
            <w:tcW w:w="1269" w:type="dxa"/>
            <w:vAlign w:val="center"/>
          </w:tcPr>
          <w:p w14:paraId="557ECDB6" w14:textId="77777777" w:rsidR="000D2392" w:rsidRPr="00C45C4C" w:rsidRDefault="000D2392" w:rsidP="00C13B6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podatku</w:t>
            </w:r>
          </w:p>
        </w:tc>
        <w:tc>
          <w:tcPr>
            <w:tcW w:w="1343" w:type="dxa"/>
            <w:vAlign w:val="center"/>
          </w:tcPr>
          <w:p w14:paraId="7CA6A923" w14:textId="77777777" w:rsidR="000D2392" w:rsidRPr="00C45C4C" w:rsidRDefault="000D2392" w:rsidP="00C13B6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sz w:val="18"/>
                <w:szCs w:val="18"/>
              </w:rPr>
              <w:t>Wartość brutto</w:t>
            </w:r>
          </w:p>
          <w:p w14:paraId="20B3A4BE" w14:textId="77777777" w:rsidR="000D2392" w:rsidRPr="00C45C4C" w:rsidRDefault="000D2392" w:rsidP="00C13B64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45C4C">
              <w:rPr>
                <w:rFonts w:ascii="Cambria" w:hAnsi="Cambria"/>
                <w:b/>
                <w:i/>
                <w:sz w:val="18"/>
                <w:szCs w:val="18"/>
              </w:rPr>
              <w:t>(kol.6+7)</w:t>
            </w:r>
          </w:p>
        </w:tc>
      </w:tr>
      <w:tr w:rsidR="000D2392" w:rsidRPr="00FF4A25" w14:paraId="125E033F" w14:textId="77777777" w:rsidTr="00C13B64">
        <w:trPr>
          <w:trHeight w:val="145"/>
        </w:trPr>
        <w:tc>
          <w:tcPr>
            <w:tcW w:w="2466" w:type="dxa"/>
            <w:vAlign w:val="center"/>
          </w:tcPr>
          <w:p w14:paraId="43460BED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14:paraId="71444D33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14:paraId="64529004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18" w:type="dxa"/>
            <w:vAlign w:val="center"/>
          </w:tcPr>
          <w:p w14:paraId="4E6BD846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14:paraId="1A54C1B6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0" w:type="dxa"/>
            <w:vAlign w:val="center"/>
          </w:tcPr>
          <w:p w14:paraId="40981326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69" w:type="dxa"/>
          </w:tcPr>
          <w:p w14:paraId="25235CD7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343" w:type="dxa"/>
            <w:vAlign w:val="center"/>
          </w:tcPr>
          <w:p w14:paraId="58AD7B3F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45C4C">
              <w:rPr>
                <w:rFonts w:ascii="Cambria" w:hAnsi="Cambria"/>
                <w:b/>
                <w:i/>
                <w:sz w:val="16"/>
                <w:szCs w:val="16"/>
              </w:rPr>
              <w:t>8</w:t>
            </w:r>
          </w:p>
        </w:tc>
      </w:tr>
      <w:tr w:rsidR="000D2392" w:rsidRPr="00FF4A25" w14:paraId="2CD024E0" w14:textId="77777777" w:rsidTr="00C13B64">
        <w:trPr>
          <w:trHeight w:val="145"/>
        </w:trPr>
        <w:tc>
          <w:tcPr>
            <w:tcW w:w="2466" w:type="dxa"/>
            <w:vAlign w:val="center"/>
          </w:tcPr>
          <w:p w14:paraId="3BAF35D1" w14:textId="77777777" w:rsidR="000D2392" w:rsidRPr="00C13B64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13B64">
              <w:rPr>
                <w:rFonts w:ascii="Cambria" w:hAnsi="Cambria"/>
                <w:sz w:val="18"/>
                <w:szCs w:val="18"/>
              </w:rPr>
              <w:t>Pierogi ruskie</w:t>
            </w:r>
          </w:p>
        </w:tc>
        <w:tc>
          <w:tcPr>
            <w:tcW w:w="1043" w:type="dxa"/>
            <w:vAlign w:val="center"/>
          </w:tcPr>
          <w:p w14:paraId="4BB07A07" w14:textId="77777777" w:rsidR="000D2392" w:rsidRPr="00C13B64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13B64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4C4635FC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3C91DD6A" w14:textId="77777777" w:rsidR="000D2392" w:rsidRPr="00C13B64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13B6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42E7EF51" w14:textId="77777777" w:rsidR="000D2392" w:rsidRPr="00C13B64" w:rsidRDefault="002442C8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555</w:t>
            </w:r>
          </w:p>
        </w:tc>
        <w:tc>
          <w:tcPr>
            <w:tcW w:w="1410" w:type="dxa"/>
            <w:vAlign w:val="center"/>
          </w:tcPr>
          <w:p w14:paraId="56D4DF06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3F7CD8E6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399C2BA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15463C9C" w14:textId="77777777" w:rsidTr="00C13B64">
        <w:trPr>
          <w:trHeight w:val="145"/>
        </w:trPr>
        <w:tc>
          <w:tcPr>
            <w:tcW w:w="2466" w:type="dxa"/>
            <w:vAlign w:val="center"/>
          </w:tcPr>
          <w:p w14:paraId="48236DE8" w14:textId="77777777" w:rsidR="000D2392" w:rsidRPr="00C13B64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13B64">
              <w:rPr>
                <w:rFonts w:ascii="Cambria" w:hAnsi="Cambria"/>
                <w:sz w:val="18"/>
                <w:szCs w:val="18"/>
              </w:rPr>
              <w:t>Kopytka</w:t>
            </w:r>
          </w:p>
        </w:tc>
        <w:tc>
          <w:tcPr>
            <w:tcW w:w="1043" w:type="dxa"/>
            <w:vAlign w:val="center"/>
          </w:tcPr>
          <w:p w14:paraId="123C3088" w14:textId="77777777" w:rsidR="000D2392" w:rsidRPr="00C13B64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13B64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2A1E7D51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6EBA50D5" w14:textId="77777777" w:rsidR="000D2392" w:rsidRPr="00C13B64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13B6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CBBF55C" w14:textId="77777777" w:rsidR="000D2392" w:rsidRPr="00C13B64" w:rsidRDefault="002442C8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286</w:t>
            </w:r>
          </w:p>
        </w:tc>
        <w:tc>
          <w:tcPr>
            <w:tcW w:w="1410" w:type="dxa"/>
            <w:vAlign w:val="center"/>
          </w:tcPr>
          <w:p w14:paraId="51C0BF89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6A80C102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8796C8D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5951D2AB" w14:textId="77777777" w:rsidTr="00C13B64">
        <w:trPr>
          <w:trHeight w:val="145"/>
        </w:trPr>
        <w:tc>
          <w:tcPr>
            <w:tcW w:w="2466" w:type="dxa"/>
            <w:vAlign w:val="center"/>
          </w:tcPr>
          <w:p w14:paraId="428FE8EA" w14:textId="77777777" w:rsidR="000D2392" w:rsidRPr="00C13B64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13B64">
              <w:rPr>
                <w:rFonts w:ascii="Cambria" w:hAnsi="Cambria"/>
                <w:sz w:val="18"/>
                <w:szCs w:val="18"/>
              </w:rPr>
              <w:t>Pierogi z mięsem</w:t>
            </w:r>
          </w:p>
        </w:tc>
        <w:tc>
          <w:tcPr>
            <w:tcW w:w="1043" w:type="dxa"/>
            <w:vAlign w:val="center"/>
          </w:tcPr>
          <w:p w14:paraId="25E73459" w14:textId="77777777" w:rsidR="000D2392" w:rsidRPr="00C13B64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13B64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31CFFDEB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34CF412" w14:textId="77777777" w:rsidR="000D2392" w:rsidRPr="00C13B64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13B6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0A3C05E6" w14:textId="77777777" w:rsidR="000D2392" w:rsidRPr="00C13B64" w:rsidRDefault="002442C8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123</w:t>
            </w:r>
          </w:p>
        </w:tc>
        <w:tc>
          <w:tcPr>
            <w:tcW w:w="1410" w:type="dxa"/>
            <w:vAlign w:val="center"/>
          </w:tcPr>
          <w:p w14:paraId="3BBAF43D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0E389E08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D135287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7E40DB2F" w14:textId="77777777" w:rsidTr="00C13B64">
        <w:trPr>
          <w:trHeight w:val="145"/>
        </w:trPr>
        <w:tc>
          <w:tcPr>
            <w:tcW w:w="2466" w:type="dxa"/>
            <w:vAlign w:val="center"/>
          </w:tcPr>
          <w:p w14:paraId="330BCADB" w14:textId="77777777" w:rsidR="000D2392" w:rsidRPr="00C13B64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Pierogi z kapusta i pieczarkami</w:t>
            </w:r>
          </w:p>
        </w:tc>
        <w:tc>
          <w:tcPr>
            <w:tcW w:w="1043" w:type="dxa"/>
            <w:vAlign w:val="center"/>
          </w:tcPr>
          <w:p w14:paraId="6671FA24" w14:textId="77777777" w:rsidR="000D2392" w:rsidRPr="00C13B64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3D9614F7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1AF120F" w14:textId="77777777" w:rsidR="000D2392" w:rsidRPr="00C13B64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7454AA7A" w14:textId="77777777" w:rsidR="000D2392" w:rsidRDefault="002442C8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162</w:t>
            </w:r>
          </w:p>
        </w:tc>
        <w:tc>
          <w:tcPr>
            <w:tcW w:w="1410" w:type="dxa"/>
            <w:vAlign w:val="center"/>
          </w:tcPr>
          <w:p w14:paraId="6F1D1323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97419A1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6080F55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6D6DFD36" w14:textId="77777777" w:rsidTr="00C13B64">
        <w:trPr>
          <w:trHeight w:val="145"/>
        </w:trPr>
        <w:tc>
          <w:tcPr>
            <w:tcW w:w="2466" w:type="dxa"/>
            <w:vAlign w:val="center"/>
          </w:tcPr>
          <w:p w14:paraId="192599D4" w14:textId="77777777" w:rsidR="000D2392" w:rsidRPr="00C13B64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13B64">
              <w:rPr>
                <w:rFonts w:ascii="Cambria" w:hAnsi="Cambria"/>
                <w:sz w:val="18"/>
                <w:szCs w:val="18"/>
              </w:rPr>
              <w:t>Kluski śląskie</w:t>
            </w:r>
          </w:p>
        </w:tc>
        <w:tc>
          <w:tcPr>
            <w:tcW w:w="1043" w:type="dxa"/>
            <w:vAlign w:val="center"/>
          </w:tcPr>
          <w:p w14:paraId="528B2851" w14:textId="77777777" w:rsidR="000D2392" w:rsidRPr="00C13B64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13B64">
              <w:rPr>
                <w:rFonts w:ascii="Cambria" w:hAnsi="Cambria"/>
                <w:sz w:val="18"/>
                <w:szCs w:val="18"/>
              </w:rPr>
              <w:t>kg</w:t>
            </w:r>
          </w:p>
        </w:tc>
        <w:tc>
          <w:tcPr>
            <w:tcW w:w="1198" w:type="dxa"/>
            <w:vAlign w:val="center"/>
          </w:tcPr>
          <w:p w14:paraId="3F967E26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0B723FAA" w14:textId="77777777" w:rsidR="000D2392" w:rsidRPr="00C13B64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13B64">
              <w:rPr>
                <w:rFonts w:ascii="Cambria" w:hAnsi="Cambria"/>
                <w:sz w:val="18"/>
                <w:szCs w:val="18"/>
              </w:rPr>
              <w:t>5%</w:t>
            </w:r>
          </w:p>
        </w:tc>
        <w:tc>
          <w:tcPr>
            <w:tcW w:w="849" w:type="dxa"/>
            <w:vAlign w:val="center"/>
          </w:tcPr>
          <w:p w14:paraId="390117A7" w14:textId="77777777" w:rsidR="000D2392" w:rsidRPr="00C13B64" w:rsidRDefault="002442C8" w:rsidP="00C13B64">
            <w:pPr>
              <w:spacing w:after="12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226</w:t>
            </w:r>
          </w:p>
        </w:tc>
        <w:tc>
          <w:tcPr>
            <w:tcW w:w="1410" w:type="dxa"/>
            <w:vAlign w:val="center"/>
          </w:tcPr>
          <w:p w14:paraId="79F532AA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4EA58B29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FD870D9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D2392" w:rsidRPr="00FF4A25" w14:paraId="4227453E" w14:textId="77777777" w:rsidTr="00C13B64">
        <w:trPr>
          <w:trHeight w:val="531"/>
        </w:trPr>
        <w:tc>
          <w:tcPr>
            <w:tcW w:w="6474" w:type="dxa"/>
            <w:gridSpan w:val="5"/>
            <w:vAlign w:val="center"/>
          </w:tcPr>
          <w:p w14:paraId="2F97EC4A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FF4A25">
              <w:rPr>
                <w:rFonts w:ascii="Cambria" w:hAnsi="Cambria"/>
                <w:b/>
                <w:sz w:val="20"/>
                <w:szCs w:val="20"/>
              </w:rPr>
              <w:t>Razem Częś</w:t>
            </w:r>
            <w:r w:rsidR="00AA2A49">
              <w:rPr>
                <w:rFonts w:ascii="Cambria" w:hAnsi="Cambria"/>
                <w:b/>
                <w:sz w:val="20"/>
                <w:szCs w:val="20"/>
              </w:rPr>
              <w:t>ć XI</w:t>
            </w:r>
          </w:p>
        </w:tc>
        <w:tc>
          <w:tcPr>
            <w:tcW w:w="1410" w:type="dxa"/>
            <w:vAlign w:val="center"/>
          </w:tcPr>
          <w:p w14:paraId="7250AD78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</w:tcPr>
          <w:p w14:paraId="1C1BC597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077E208" w14:textId="77777777" w:rsidR="000D2392" w:rsidRPr="00C45C4C" w:rsidRDefault="000D2392" w:rsidP="00C13B64">
            <w:pPr>
              <w:spacing w:after="12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</w:tbl>
    <w:p w14:paraId="77982A92" w14:textId="77777777" w:rsidR="000D2392" w:rsidRPr="00C13B64" w:rsidRDefault="000D2392" w:rsidP="00C13B64">
      <w:pPr>
        <w:pStyle w:val="Akapitzlist"/>
        <w:ind w:left="0"/>
        <w:rPr>
          <w:rFonts w:ascii="Cambria" w:hAnsi="Cambria"/>
          <w:b/>
          <w:bCs/>
          <w:lang w:eastAsia="pl-PL"/>
        </w:rPr>
      </w:pPr>
    </w:p>
    <w:p w14:paraId="23A61515" w14:textId="77777777" w:rsidR="000D2392" w:rsidRDefault="000D2392" w:rsidP="00C13B64">
      <w:pPr>
        <w:pStyle w:val="Akapitzlist"/>
        <w:ind w:left="0"/>
        <w:rPr>
          <w:rFonts w:ascii="Cambria" w:hAnsi="Cambria"/>
          <w:b/>
          <w:bCs/>
          <w:lang w:eastAsia="pl-PL"/>
        </w:rPr>
      </w:pPr>
      <w:r w:rsidRPr="00C13B64">
        <w:rPr>
          <w:rFonts w:ascii="Cambria" w:hAnsi="Cambria"/>
          <w:b/>
          <w:bCs/>
          <w:lang w:eastAsia="pl-PL"/>
        </w:rPr>
        <w:t>2. Czas realizacji zamówienia dodatkowego …………….. minut.</w:t>
      </w:r>
    </w:p>
    <w:p w14:paraId="35838BCA" w14:textId="77777777" w:rsidR="000D2392" w:rsidRDefault="000D2392" w:rsidP="00C13B64">
      <w:pPr>
        <w:pStyle w:val="Akapitzlist"/>
        <w:ind w:left="0"/>
        <w:rPr>
          <w:rFonts w:ascii="Cambria" w:hAnsi="Cambria"/>
          <w:b/>
          <w:bCs/>
          <w:lang w:eastAsia="pl-PL"/>
        </w:rPr>
      </w:pPr>
    </w:p>
    <w:p w14:paraId="129690F6" w14:textId="236125B3" w:rsidR="000D2392" w:rsidRPr="000D093D" w:rsidRDefault="000D2392" w:rsidP="000D093D">
      <w:pPr>
        <w:spacing w:after="0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0D093D">
        <w:rPr>
          <w:rFonts w:ascii="Cambria" w:hAnsi="Cambria"/>
          <w:b/>
          <w:sz w:val="24"/>
          <w:szCs w:val="24"/>
          <w:lang w:eastAsia="pl-PL"/>
        </w:rPr>
        <w:t>OŚWIA</w:t>
      </w:r>
      <w:r w:rsidR="006D4D3F">
        <w:rPr>
          <w:rFonts w:ascii="Cambria" w:hAnsi="Cambria"/>
          <w:b/>
          <w:sz w:val="24"/>
          <w:szCs w:val="24"/>
          <w:lang w:eastAsia="pl-PL"/>
        </w:rPr>
        <w:t>DCZENIE DOTYCZĄCE POSTANOWIEŃ S</w:t>
      </w:r>
      <w:r w:rsidRPr="000D093D">
        <w:rPr>
          <w:rFonts w:ascii="Cambria" w:hAnsi="Cambria"/>
          <w:b/>
          <w:sz w:val="24"/>
          <w:szCs w:val="24"/>
          <w:lang w:eastAsia="pl-PL"/>
        </w:rPr>
        <w:t>WZ</w:t>
      </w:r>
    </w:p>
    <w:p w14:paraId="3543F945" w14:textId="40BF272C" w:rsidR="000D2392" w:rsidRPr="003B34FA" w:rsidRDefault="000D2392" w:rsidP="000D093D">
      <w:pPr>
        <w:pStyle w:val="Akapitzlist"/>
        <w:numPr>
          <w:ilvl w:val="0"/>
          <w:numId w:val="25"/>
        </w:numPr>
        <w:spacing w:after="240" w:line="240" w:lineRule="auto"/>
        <w:jc w:val="both"/>
        <w:rPr>
          <w:rFonts w:ascii="Cambria" w:hAnsi="Cambria"/>
        </w:rPr>
      </w:pPr>
      <w:r w:rsidRPr="003B34FA">
        <w:rPr>
          <w:rFonts w:ascii="Cambria" w:hAnsi="Cambria"/>
        </w:rPr>
        <w:t>Oświadczamy, że zapoznaliś</w:t>
      </w:r>
      <w:r w:rsidR="006D4D3F">
        <w:rPr>
          <w:rFonts w:ascii="Cambria" w:hAnsi="Cambria"/>
        </w:rPr>
        <w:t xml:space="preserve">my się ze Specyfikacją </w:t>
      </w:r>
      <w:r w:rsidRPr="003B34FA">
        <w:rPr>
          <w:rFonts w:ascii="Cambria" w:hAnsi="Cambria"/>
        </w:rPr>
        <w:t xml:space="preserve"> Warunków Zamówienia i nie wnosimy do niej zastrzeżeń oraz zdobyliśmy konieczne informacje potrzebne do właściwego wykonania zamówienia.</w:t>
      </w:r>
    </w:p>
    <w:p w14:paraId="0BBEA5FC" w14:textId="61760CBF" w:rsidR="000D2392" w:rsidRPr="003B34FA" w:rsidRDefault="000D2392" w:rsidP="000D093D">
      <w:pPr>
        <w:pStyle w:val="Akapitzlist"/>
        <w:numPr>
          <w:ilvl w:val="0"/>
          <w:numId w:val="25"/>
        </w:numPr>
        <w:spacing w:after="240" w:line="240" w:lineRule="auto"/>
        <w:ind w:left="284" w:hanging="284"/>
        <w:jc w:val="both"/>
        <w:rPr>
          <w:rFonts w:ascii="Cambria" w:hAnsi="Cambria"/>
        </w:rPr>
      </w:pPr>
      <w:r w:rsidRPr="003B34FA">
        <w:rPr>
          <w:rFonts w:ascii="Cambria" w:hAnsi="Cambria"/>
        </w:rPr>
        <w:t>Zobowiązujemy się zrealizować zamów</w:t>
      </w:r>
      <w:r w:rsidR="006D4D3F">
        <w:rPr>
          <w:rFonts w:ascii="Cambria" w:hAnsi="Cambria"/>
        </w:rPr>
        <w:t>ienie w terminie określonym w S</w:t>
      </w:r>
      <w:r w:rsidRPr="003B34FA">
        <w:rPr>
          <w:rFonts w:ascii="Cambria" w:hAnsi="Cambria"/>
        </w:rPr>
        <w:t>WZ oraz w umowie.</w:t>
      </w:r>
    </w:p>
    <w:p w14:paraId="2BF266D3" w14:textId="4548685B" w:rsidR="000D2392" w:rsidRPr="003B34FA" w:rsidRDefault="000D2392" w:rsidP="000D093D">
      <w:pPr>
        <w:pStyle w:val="Akapitzlist"/>
        <w:numPr>
          <w:ilvl w:val="0"/>
          <w:numId w:val="25"/>
        </w:numPr>
        <w:spacing w:after="240" w:line="240" w:lineRule="auto"/>
        <w:ind w:left="284" w:hanging="284"/>
        <w:jc w:val="both"/>
        <w:rPr>
          <w:rFonts w:ascii="Cambria" w:hAnsi="Cambria"/>
        </w:rPr>
      </w:pPr>
      <w:r w:rsidRPr="003B34FA">
        <w:rPr>
          <w:rFonts w:ascii="Cambria" w:hAnsi="Cambria"/>
        </w:rPr>
        <w:t>Oświadczamy, że uważamy się za związanych niniejszą ofert</w:t>
      </w:r>
      <w:r w:rsidR="006D4D3F">
        <w:rPr>
          <w:rFonts w:ascii="Cambria" w:hAnsi="Cambria"/>
        </w:rPr>
        <w:t>ą przez czas wskazany w S</w:t>
      </w:r>
      <w:r w:rsidRPr="003B34FA">
        <w:rPr>
          <w:rFonts w:ascii="Cambria" w:hAnsi="Cambria"/>
        </w:rPr>
        <w:t>WZ.</w:t>
      </w:r>
    </w:p>
    <w:p w14:paraId="0D5F81ED" w14:textId="55CC523C" w:rsidR="000D2392" w:rsidRPr="003B34FA" w:rsidRDefault="006D4D3F" w:rsidP="000D093D">
      <w:pPr>
        <w:pStyle w:val="Akapitzlist"/>
        <w:numPr>
          <w:ilvl w:val="0"/>
          <w:numId w:val="25"/>
        </w:numPr>
        <w:spacing w:after="24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Oświadczamy, że załączony do S</w:t>
      </w:r>
      <w:r w:rsidR="000D2392" w:rsidRPr="003B34FA">
        <w:rPr>
          <w:rFonts w:ascii="Cambria" w:hAnsi="Cambria"/>
        </w:rPr>
        <w:t xml:space="preserve">WZ wzór umowy został przez nas zaakceptowany bez zastrzeżeń i zobowiązujemy się w przypadku wyboru naszej oferty do zawarcia umowy na wymienionych </w:t>
      </w:r>
      <w:r w:rsidR="000D2392">
        <w:rPr>
          <w:rFonts w:ascii="Cambria" w:hAnsi="Cambria"/>
        </w:rPr>
        <w:t xml:space="preserve">                      </w:t>
      </w:r>
      <w:r w:rsidR="000D2392" w:rsidRPr="003B34FA">
        <w:rPr>
          <w:rFonts w:ascii="Cambria" w:hAnsi="Cambria"/>
        </w:rPr>
        <w:t>w niej warunkach w miejscu i terminie wyznaczonym przez Zamawiającego.</w:t>
      </w:r>
    </w:p>
    <w:p w14:paraId="24080956" w14:textId="77777777" w:rsidR="000D2392" w:rsidRPr="003B34FA" w:rsidRDefault="000D2392" w:rsidP="000D093D">
      <w:pPr>
        <w:pStyle w:val="Akapitzlist"/>
        <w:numPr>
          <w:ilvl w:val="0"/>
          <w:numId w:val="25"/>
        </w:numPr>
        <w:spacing w:after="240" w:line="240" w:lineRule="auto"/>
        <w:ind w:left="284" w:hanging="284"/>
        <w:jc w:val="both"/>
        <w:rPr>
          <w:rFonts w:ascii="Cambria" w:hAnsi="Cambria"/>
        </w:rPr>
      </w:pPr>
      <w:r w:rsidRPr="003B34FA">
        <w:rPr>
          <w:rFonts w:ascii="Cambria" w:hAnsi="Cambria"/>
        </w:rPr>
        <w:t>Potwierdzamy, że nie uczestniczymy w jakiejkolwiek innej ofercie dotyczącej tego samego postępowania.</w:t>
      </w:r>
    </w:p>
    <w:p w14:paraId="635AF079" w14:textId="77777777" w:rsidR="000D2392" w:rsidRPr="003B34FA" w:rsidRDefault="000D2392" w:rsidP="000D093D">
      <w:pPr>
        <w:pStyle w:val="Akapitzlist"/>
        <w:numPr>
          <w:ilvl w:val="0"/>
          <w:numId w:val="25"/>
        </w:numPr>
        <w:tabs>
          <w:tab w:val="left" w:pos="426"/>
        </w:tabs>
        <w:spacing w:after="120" w:line="240" w:lineRule="auto"/>
        <w:jc w:val="both"/>
        <w:rPr>
          <w:rFonts w:ascii="Cambria" w:hAnsi="Cambria"/>
          <w:b/>
          <w:lang w:eastAsia="pl-PL"/>
        </w:rPr>
      </w:pPr>
      <w:r w:rsidRPr="003B34FA">
        <w:rPr>
          <w:rFonts w:ascii="Cambria" w:hAnsi="Cambria"/>
          <w:lang w:eastAsia="pl-PL"/>
        </w:rPr>
        <w:t xml:space="preserve">Część zamówienia, którą zamierzamy powierzyć podwykonawcom (w przypadku, gdy Wykonawca nie powierza żadnej części zamówienia podwykonawcom wpisać </w:t>
      </w:r>
      <w:r w:rsidRPr="003B34FA">
        <w:rPr>
          <w:rFonts w:ascii="Cambria" w:hAnsi="Cambria"/>
          <w:b/>
          <w:lang w:eastAsia="pl-PL"/>
        </w:rPr>
        <w:t>„nie dotyczy”):</w:t>
      </w:r>
    </w:p>
    <w:tbl>
      <w:tblPr>
        <w:tblpPr w:leftFromText="141" w:rightFromText="141" w:vertAnchor="text" w:horzAnchor="margin" w:tblpXSpec="center" w:tblpY="63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5457"/>
        <w:gridCol w:w="3174"/>
      </w:tblGrid>
      <w:tr w:rsidR="000D2392" w:rsidRPr="00FF4A25" w14:paraId="0AF1C122" w14:textId="77777777" w:rsidTr="003B34FA">
        <w:trPr>
          <w:cantSplit/>
          <w:trHeight w:hRule="exact"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82FB2" w14:textId="77777777" w:rsidR="000D2392" w:rsidRPr="003B34FA" w:rsidRDefault="000D2392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b/>
                <w:lang w:eastAsia="pl-PL"/>
              </w:rPr>
            </w:pPr>
            <w:r w:rsidRPr="003B34FA">
              <w:rPr>
                <w:rFonts w:ascii="Cambria" w:hAnsi="Cambria"/>
                <w:b/>
                <w:lang w:eastAsia="pl-PL"/>
              </w:rPr>
              <w:lastRenderedPageBreak/>
              <w:t>L.p.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A7C0E" w14:textId="77777777" w:rsidR="000D2392" w:rsidRPr="003B34FA" w:rsidRDefault="000D2392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b/>
                <w:lang w:eastAsia="pl-PL"/>
              </w:rPr>
            </w:pPr>
            <w:r w:rsidRPr="003B34FA">
              <w:rPr>
                <w:rFonts w:ascii="Cambria" w:hAnsi="Cambria"/>
                <w:b/>
                <w:lang w:eastAsia="pl-PL"/>
              </w:rPr>
              <w:t>Część zamówienia powierzona Podwykonawcy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D60E5D" w14:textId="77777777" w:rsidR="000D2392" w:rsidRPr="003B34FA" w:rsidRDefault="000D2392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b/>
                <w:lang w:eastAsia="pl-PL"/>
              </w:rPr>
            </w:pPr>
            <w:r w:rsidRPr="003B34FA">
              <w:rPr>
                <w:rFonts w:ascii="Cambria" w:hAnsi="Cambria"/>
                <w:b/>
                <w:lang w:eastAsia="pl-PL"/>
              </w:rPr>
              <w:t>Nazwa podwykonawcy</w:t>
            </w:r>
          </w:p>
        </w:tc>
      </w:tr>
      <w:tr w:rsidR="000D2392" w:rsidRPr="00FF4A25" w14:paraId="1B1498E3" w14:textId="77777777" w:rsidTr="009B2078">
        <w:trPr>
          <w:cantSplit/>
          <w:trHeight w:hRule="exact" w:val="43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AE36E" w14:textId="77777777" w:rsidR="000D2392" w:rsidRPr="003B34FA" w:rsidRDefault="000D2392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b/>
                <w:lang w:eastAsia="pl-PL"/>
              </w:rPr>
            </w:pPr>
            <w:r w:rsidRPr="003B34FA">
              <w:rPr>
                <w:rFonts w:ascii="Cambria" w:hAnsi="Cambria"/>
                <w:b/>
                <w:lang w:val="de-DE" w:eastAsia="pl-PL"/>
              </w:rPr>
              <w:t>1.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3E800" w14:textId="77777777" w:rsidR="000D2392" w:rsidRPr="003B34FA" w:rsidRDefault="000D2392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b/>
                <w:lang w:val="de-DE" w:eastAsia="pl-PL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8175A" w14:textId="77777777" w:rsidR="000D2392" w:rsidRPr="003B34FA" w:rsidRDefault="000D2392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b/>
                <w:lang w:val="de-DE" w:eastAsia="pl-PL"/>
              </w:rPr>
            </w:pPr>
          </w:p>
        </w:tc>
      </w:tr>
    </w:tbl>
    <w:p w14:paraId="0039F0FE" w14:textId="77777777" w:rsidR="000D2392" w:rsidRPr="003B34FA" w:rsidRDefault="000D2392" w:rsidP="003B34FA">
      <w:pPr>
        <w:tabs>
          <w:tab w:val="left" w:pos="284"/>
        </w:tabs>
        <w:spacing w:after="120" w:line="240" w:lineRule="auto"/>
        <w:jc w:val="both"/>
        <w:rPr>
          <w:rFonts w:ascii="Cambria" w:hAnsi="Cambria"/>
          <w:lang w:eastAsia="pl-PL"/>
        </w:rPr>
      </w:pPr>
    </w:p>
    <w:p w14:paraId="49DF0069" w14:textId="77777777" w:rsidR="000D2392" w:rsidRPr="003B34FA" w:rsidRDefault="000D2392" w:rsidP="000D093D">
      <w:pPr>
        <w:pStyle w:val="Akapitzlist"/>
        <w:numPr>
          <w:ilvl w:val="0"/>
          <w:numId w:val="25"/>
        </w:numPr>
        <w:tabs>
          <w:tab w:val="left" w:pos="426"/>
        </w:tabs>
        <w:spacing w:after="120" w:line="240" w:lineRule="auto"/>
        <w:jc w:val="both"/>
        <w:rPr>
          <w:rFonts w:ascii="Cambria" w:hAnsi="Cambria"/>
          <w:b/>
          <w:lang w:eastAsia="pl-PL"/>
        </w:rPr>
      </w:pPr>
      <w:r w:rsidRPr="003B34FA">
        <w:rPr>
          <w:rFonts w:ascii="Cambria" w:hAnsi="Cambria"/>
          <w:lang w:eastAsia="pl-PL"/>
        </w:rPr>
        <w:t xml:space="preserve">Nazwa (firma) podwykonawców, na których zasoby Wykonawca powołuje się w celu wykazania spełniania warunków udziału w postępowaniu, o których mowa w art. 22 ust. 1 ustawy </w:t>
      </w:r>
      <w:proofErr w:type="spellStart"/>
      <w:r w:rsidRPr="003B34FA">
        <w:rPr>
          <w:rFonts w:ascii="Cambria" w:hAnsi="Cambria"/>
          <w:lang w:eastAsia="pl-PL"/>
        </w:rPr>
        <w:t>Pzp</w:t>
      </w:r>
      <w:proofErr w:type="spellEnd"/>
      <w:r w:rsidRPr="003B34FA">
        <w:rPr>
          <w:rFonts w:ascii="Cambria" w:hAnsi="Cambria"/>
          <w:lang w:eastAsia="pl-PL"/>
        </w:rPr>
        <w:t xml:space="preserve"> (w przypadku, gdy Wykonawca nie wykazuje spełnienia warunku w oparciu o zasoby podwykonawcy wpisać </w:t>
      </w:r>
      <w:r w:rsidRPr="003B34FA">
        <w:rPr>
          <w:rFonts w:ascii="Cambria" w:hAnsi="Cambria"/>
          <w:b/>
          <w:lang w:eastAsia="pl-PL"/>
        </w:rPr>
        <w:t>„nie dotyczy”</w:t>
      </w:r>
      <w:r w:rsidRPr="003B34FA">
        <w:rPr>
          <w:rFonts w:ascii="Cambria" w:hAnsi="Cambria"/>
          <w:lang w:eastAsia="pl-PL"/>
        </w:rPr>
        <w:t>):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8631"/>
      </w:tblGrid>
      <w:tr w:rsidR="000D2392" w:rsidRPr="00FF4A25" w14:paraId="0CBED7CA" w14:textId="77777777" w:rsidTr="003B34FA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FA892" w14:textId="77777777" w:rsidR="000D2392" w:rsidRPr="003B34FA" w:rsidRDefault="000D2392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lang w:eastAsia="pl-PL"/>
              </w:rPr>
            </w:pPr>
            <w:r w:rsidRPr="003B34FA">
              <w:rPr>
                <w:rFonts w:ascii="Cambria" w:hAnsi="Cambria"/>
                <w:b/>
                <w:lang w:eastAsia="pl-PL"/>
              </w:rPr>
              <w:t>L.p.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A488" w14:textId="77777777" w:rsidR="000D2392" w:rsidRPr="003B34FA" w:rsidRDefault="000D2392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lang w:eastAsia="pl-PL"/>
              </w:rPr>
            </w:pPr>
            <w:r w:rsidRPr="003B34FA">
              <w:rPr>
                <w:rFonts w:ascii="Cambria" w:hAnsi="Cambria"/>
                <w:b/>
                <w:lang w:eastAsia="pl-PL"/>
              </w:rPr>
              <w:t>Nazwa (firma) Podwykonawcy</w:t>
            </w:r>
          </w:p>
        </w:tc>
      </w:tr>
      <w:tr w:rsidR="000D2392" w:rsidRPr="00FF4A25" w14:paraId="64B936F2" w14:textId="77777777" w:rsidTr="009B2078">
        <w:trPr>
          <w:cantSplit/>
          <w:trHeight w:hRule="exact" w:val="481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926D2" w14:textId="77777777" w:rsidR="000D2392" w:rsidRPr="003B34FA" w:rsidRDefault="000D2392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lang w:eastAsia="pl-PL"/>
              </w:rPr>
            </w:pPr>
            <w:r w:rsidRPr="003B34FA">
              <w:rPr>
                <w:rFonts w:ascii="Cambria" w:hAnsi="Cambria"/>
                <w:b/>
                <w:lang w:val="de-DE" w:eastAsia="pl-PL"/>
              </w:rPr>
              <w:t>1.</w:t>
            </w:r>
          </w:p>
        </w:tc>
        <w:tc>
          <w:tcPr>
            <w:tcW w:w="8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EFE0" w14:textId="77777777" w:rsidR="000D2392" w:rsidRPr="003B34FA" w:rsidRDefault="000D2392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b/>
                <w:lang w:val="de-DE" w:eastAsia="pl-PL"/>
              </w:rPr>
            </w:pPr>
          </w:p>
        </w:tc>
      </w:tr>
    </w:tbl>
    <w:p w14:paraId="307DC233" w14:textId="77777777" w:rsidR="000D2392" w:rsidRPr="008721C0" w:rsidRDefault="000D2392" w:rsidP="008721C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hAnsi="Cambria"/>
          <w:lang w:eastAsia="pl-PL"/>
        </w:rPr>
      </w:pPr>
    </w:p>
    <w:p w14:paraId="638FE1A9" w14:textId="77777777" w:rsidR="000D2392" w:rsidRPr="003B34FA" w:rsidRDefault="000D2392" w:rsidP="000D093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3B34FA">
        <w:rPr>
          <w:rFonts w:ascii="Cambria" w:hAnsi="Cambria"/>
        </w:rPr>
        <w:t>Zastrzeżenie oferenta.</w:t>
      </w:r>
    </w:p>
    <w:p w14:paraId="21D10702" w14:textId="77777777" w:rsidR="000D2392" w:rsidRPr="003B34FA" w:rsidRDefault="000D2392" w:rsidP="00E91A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3B34FA">
        <w:rPr>
          <w:rFonts w:ascii="Cambria" w:hAnsi="Cambria"/>
        </w:rPr>
        <w:t>Niżej wymienione dokumenty składające się na ofertę nie mogą być ogólnie udostępnione:</w:t>
      </w:r>
    </w:p>
    <w:p w14:paraId="6B069FCE" w14:textId="77777777" w:rsidR="000D2392" w:rsidRDefault="000D2392" w:rsidP="00E91A23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="Cambria" w:hAnsi="Cambria"/>
        </w:rPr>
      </w:pPr>
      <w:r w:rsidRPr="003B34F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782D97FF" w14:textId="77777777" w:rsidR="000D2392" w:rsidRPr="00E91A23" w:rsidRDefault="000D2392" w:rsidP="000D093D">
      <w:pPr>
        <w:pStyle w:val="Akapitzlist"/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Cambria" w:hAnsi="Cambria"/>
        </w:rPr>
      </w:pPr>
      <w:r w:rsidRPr="003B34FA">
        <w:rPr>
          <w:rFonts w:ascii="Cambria" w:hAnsi="Cambria"/>
        </w:rPr>
        <w:t>Składamy niniejszą ofertę przetargową we własnym imieniu/jako partner konsorcjum* zarządzanego przez .............</w:t>
      </w:r>
      <w:r>
        <w:rPr>
          <w:rFonts w:ascii="Cambria" w:hAnsi="Cambria"/>
        </w:rPr>
        <w:t>............................</w:t>
      </w:r>
      <w:r w:rsidRPr="00E91A23">
        <w:rPr>
          <w:rFonts w:ascii="Cambria" w:hAnsi="Cambria"/>
        </w:rPr>
        <w:t>.........................................................</w:t>
      </w:r>
      <w:r>
        <w:rPr>
          <w:rFonts w:ascii="Cambria" w:hAnsi="Cambria"/>
        </w:rPr>
        <w:t xml:space="preserve">.................... </w:t>
      </w:r>
      <w:r>
        <w:rPr>
          <w:rFonts w:ascii="Cambria" w:hAnsi="Cambria"/>
          <w:sz w:val="18"/>
          <w:szCs w:val="18"/>
        </w:rPr>
        <w:t>(*niepotrzebne skreślić)</w:t>
      </w:r>
    </w:p>
    <w:p w14:paraId="082CFCB7" w14:textId="77777777" w:rsidR="000D2392" w:rsidRDefault="000D2392" w:rsidP="00E91A23">
      <w:pPr>
        <w:pStyle w:val="Akapitzlist"/>
        <w:spacing w:after="0" w:line="240" w:lineRule="auto"/>
        <w:ind w:left="425"/>
        <w:jc w:val="center"/>
        <w:rPr>
          <w:rFonts w:ascii="Cambria" w:hAnsi="Cambria"/>
          <w:sz w:val="16"/>
          <w:szCs w:val="16"/>
        </w:rPr>
      </w:pPr>
      <w:r w:rsidRPr="00E91A23">
        <w:rPr>
          <w:rFonts w:ascii="Cambria" w:hAnsi="Cambria"/>
          <w:sz w:val="16"/>
          <w:szCs w:val="16"/>
        </w:rPr>
        <w:t>( nazwa lidera)</w:t>
      </w:r>
    </w:p>
    <w:p w14:paraId="40E79B53" w14:textId="77777777" w:rsidR="000D2392" w:rsidRDefault="000D2392" w:rsidP="00E91A23">
      <w:pPr>
        <w:pStyle w:val="Akapitzlist"/>
        <w:spacing w:after="0" w:line="240" w:lineRule="auto"/>
        <w:ind w:left="425"/>
        <w:jc w:val="center"/>
        <w:rPr>
          <w:rFonts w:ascii="Cambria" w:hAnsi="Cambria"/>
          <w:sz w:val="16"/>
          <w:szCs w:val="16"/>
        </w:rPr>
      </w:pPr>
    </w:p>
    <w:p w14:paraId="103E8464" w14:textId="77777777" w:rsidR="000D2392" w:rsidRPr="00CD583B" w:rsidRDefault="000D2392" w:rsidP="00E91A23">
      <w:pPr>
        <w:pStyle w:val="Akapitzlist"/>
        <w:spacing w:after="0" w:line="240" w:lineRule="auto"/>
        <w:ind w:left="426" w:hanging="426"/>
        <w:jc w:val="both"/>
        <w:rPr>
          <w:rFonts w:ascii="Cambria" w:hAnsi="Cambria"/>
        </w:rPr>
      </w:pPr>
      <w:r w:rsidRPr="00CD583B">
        <w:rPr>
          <w:rFonts w:ascii="Cambria" w:hAnsi="Cambria"/>
        </w:rPr>
        <w:t>13. Załącznikami do niniejszego formularza oferty są:</w:t>
      </w:r>
    </w:p>
    <w:p w14:paraId="49699D82" w14:textId="77777777" w:rsidR="000D2392" w:rsidRPr="00CD583B" w:rsidRDefault="000D2392" w:rsidP="00E91A2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CD583B">
        <w:rPr>
          <w:rFonts w:ascii="Cambria" w:hAnsi="Cambria"/>
        </w:rPr>
        <w:t>…………………………………………………………</w:t>
      </w:r>
    </w:p>
    <w:p w14:paraId="73CC725E" w14:textId="77777777" w:rsidR="000D2392" w:rsidRPr="00CD583B" w:rsidRDefault="000D2392" w:rsidP="00E91A2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CD583B">
        <w:rPr>
          <w:rFonts w:ascii="Cambria" w:hAnsi="Cambria"/>
        </w:rPr>
        <w:t>…………………………………………………………</w:t>
      </w:r>
    </w:p>
    <w:p w14:paraId="19DCE497" w14:textId="77777777" w:rsidR="00B7757D" w:rsidRPr="0016274D" w:rsidRDefault="00B7757D" w:rsidP="0016274D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000000" w:themeColor="text1"/>
          <w:spacing w:val="8"/>
          <w:sz w:val="24"/>
          <w:szCs w:val="24"/>
          <w:u w:val="single"/>
          <w:lang w:eastAsia="pl-PL"/>
        </w:rPr>
      </w:pPr>
      <w:r w:rsidRPr="0016274D">
        <w:rPr>
          <w:rFonts w:ascii="Cambria" w:eastAsia="Times New Roman" w:hAnsi="Cambria" w:cs="Tahoma"/>
          <w:b/>
          <w:color w:val="000000" w:themeColor="text1"/>
          <w:spacing w:val="8"/>
          <w:sz w:val="24"/>
          <w:szCs w:val="24"/>
          <w:u w:val="single"/>
          <w:lang w:eastAsia="pl-PL"/>
        </w:rPr>
        <w:t>UWAGA:</w:t>
      </w:r>
    </w:p>
    <w:p w14:paraId="4A3A325F" w14:textId="77777777" w:rsidR="00B7757D" w:rsidRPr="0016274D" w:rsidRDefault="00B7757D" w:rsidP="0016274D">
      <w:pPr>
        <w:tabs>
          <w:tab w:val="left" w:pos="0"/>
        </w:tabs>
        <w:spacing w:after="0" w:line="240" w:lineRule="auto"/>
        <w:ind w:left="360"/>
        <w:rPr>
          <w:rFonts w:ascii="Cambria" w:eastAsia="Times New Roman" w:hAnsi="Cambria" w:cs="Tahoma"/>
          <w:b/>
          <w:color w:val="000000" w:themeColor="text1"/>
          <w:spacing w:val="8"/>
          <w:sz w:val="20"/>
          <w:szCs w:val="20"/>
          <w:lang w:eastAsia="pl-PL"/>
        </w:rPr>
      </w:pPr>
      <w:r w:rsidRPr="0016274D">
        <w:rPr>
          <w:rFonts w:ascii="Cambria" w:eastAsia="Times New Roman" w:hAnsi="Cambria" w:cs="Tahoma"/>
          <w:b/>
          <w:color w:val="000000" w:themeColor="text1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14:paraId="35AB4539" w14:textId="2BDFE9B5" w:rsidR="00B7757D" w:rsidRPr="0016274D" w:rsidRDefault="0016274D" w:rsidP="0016274D">
      <w:pPr>
        <w:tabs>
          <w:tab w:val="left" w:pos="284"/>
        </w:tabs>
        <w:spacing w:after="0" w:line="240" w:lineRule="auto"/>
        <w:ind w:left="284"/>
        <w:rPr>
          <w:rFonts w:asciiTheme="minorHAnsi" w:eastAsiaTheme="minorHAnsi" w:hAnsiTheme="minorHAnsi" w:cstheme="minorBidi"/>
          <w:color w:val="000000" w:themeColor="text1"/>
        </w:rPr>
      </w:pPr>
      <w:r>
        <w:rPr>
          <w:rFonts w:ascii="Cambria" w:eastAsia="Times New Roman" w:hAnsi="Cambria" w:cs="Tahoma"/>
          <w:b/>
          <w:color w:val="000000" w:themeColor="text1"/>
          <w:spacing w:val="8"/>
          <w:sz w:val="20"/>
          <w:szCs w:val="20"/>
          <w:lang w:eastAsia="pl-PL"/>
        </w:rPr>
        <w:t xml:space="preserve"> </w:t>
      </w:r>
      <w:r w:rsidR="00B7757D" w:rsidRPr="0016274D">
        <w:rPr>
          <w:rFonts w:ascii="Cambria" w:eastAsia="Times New Roman" w:hAnsi="Cambria" w:cs="Tahoma"/>
          <w:b/>
          <w:color w:val="000000" w:themeColor="text1"/>
          <w:spacing w:val="8"/>
          <w:sz w:val="20"/>
          <w:szCs w:val="20"/>
          <w:lang w:eastAsia="pl-PL"/>
        </w:rPr>
        <w:t xml:space="preserve">Formularz oferty musi być opatrzony przez osobę lub osoby uprawnione do reprezentowania </w:t>
      </w:r>
      <w:r>
        <w:rPr>
          <w:rFonts w:ascii="Cambria" w:eastAsia="Times New Roman" w:hAnsi="Cambria" w:cs="Tahoma"/>
          <w:b/>
          <w:color w:val="000000" w:themeColor="text1"/>
          <w:spacing w:val="8"/>
          <w:sz w:val="20"/>
          <w:szCs w:val="20"/>
          <w:lang w:eastAsia="pl-PL"/>
        </w:rPr>
        <w:t xml:space="preserve">              </w:t>
      </w:r>
      <w:r w:rsidR="00B7757D" w:rsidRPr="0016274D">
        <w:rPr>
          <w:rFonts w:ascii="Cambria" w:eastAsia="Times New Roman" w:hAnsi="Cambria" w:cs="Tahoma"/>
          <w:b/>
          <w:color w:val="000000" w:themeColor="text1"/>
          <w:spacing w:val="8"/>
          <w:sz w:val="20"/>
          <w:szCs w:val="20"/>
          <w:lang w:eastAsia="pl-PL"/>
        </w:rPr>
        <w:t>wykonawcy, kwalifikowanym podpisem elektronicznym lub podpisem zaufanym lub podpisem osobistym.</w:t>
      </w:r>
    </w:p>
    <w:p w14:paraId="054C80CE" w14:textId="77777777" w:rsidR="000D2392" w:rsidRPr="00101C41" w:rsidRDefault="000D2392" w:rsidP="0016274D">
      <w:pPr>
        <w:ind w:left="360"/>
        <w:rPr>
          <w:rFonts w:ascii="Cambria" w:hAnsi="Cambria"/>
        </w:rPr>
      </w:pPr>
      <w:bookmarkStart w:id="0" w:name="_GoBack"/>
      <w:bookmarkEnd w:id="0"/>
    </w:p>
    <w:p w14:paraId="62F60DAA" w14:textId="77777777" w:rsidR="000D2392" w:rsidRDefault="000D2392" w:rsidP="008721C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hAnsi="Cambria"/>
        </w:rPr>
      </w:pPr>
    </w:p>
    <w:p w14:paraId="147720C1" w14:textId="77777777" w:rsidR="000D2392" w:rsidRPr="008721C0" w:rsidRDefault="000D2392" w:rsidP="008721C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hAnsi="Cambria"/>
        </w:rPr>
      </w:pPr>
    </w:p>
    <w:p w14:paraId="39305877" w14:textId="77777777" w:rsidR="000D2392" w:rsidRPr="00E91A23" w:rsidRDefault="000D2392" w:rsidP="00E91A23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E91A23">
        <w:rPr>
          <w:rFonts w:ascii="Cambria" w:hAnsi="Cambria"/>
          <w:sz w:val="24"/>
          <w:szCs w:val="24"/>
          <w:lang w:eastAsia="ar-SA"/>
        </w:rPr>
        <w:t>....................................</w:t>
      </w:r>
      <w:r>
        <w:rPr>
          <w:rFonts w:ascii="Cambria" w:hAnsi="Cambria"/>
          <w:sz w:val="24"/>
          <w:szCs w:val="24"/>
          <w:lang w:eastAsia="ar-SA"/>
        </w:rPr>
        <w:t>.......</w:t>
      </w:r>
      <w:r w:rsidRPr="00E91A23">
        <w:rPr>
          <w:rFonts w:ascii="Cambria" w:hAnsi="Cambria"/>
          <w:sz w:val="24"/>
          <w:szCs w:val="24"/>
          <w:lang w:eastAsia="ar-SA"/>
        </w:rPr>
        <w:tab/>
      </w:r>
      <w:r w:rsidRPr="00E91A23">
        <w:rPr>
          <w:rFonts w:ascii="Cambria" w:hAnsi="Cambria"/>
          <w:sz w:val="24"/>
          <w:szCs w:val="24"/>
          <w:lang w:eastAsia="ar-SA"/>
        </w:rPr>
        <w:tab/>
      </w:r>
      <w:r w:rsidRPr="00E91A23">
        <w:rPr>
          <w:rFonts w:ascii="Cambria" w:hAnsi="Cambria"/>
          <w:sz w:val="24"/>
          <w:szCs w:val="24"/>
          <w:lang w:eastAsia="ar-SA"/>
        </w:rPr>
        <w:tab/>
      </w:r>
      <w:r w:rsidRPr="00E91A23">
        <w:rPr>
          <w:rFonts w:ascii="Cambria" w:hAnsi="Cambria"/>
          <w:sz w:val="24"/>
          <w:szCs w:val="24"/>
          <w:lang w:eastAsia="ar-SA"/>
        </w:rPr>
        <w:tab/>
      </w:r>
      <w:r w:rsidRPr="00E91A23">
        <w:rPr>
          <w:rFonts w:ascii="Cambria" w:hAnsi="Cambria"/>
          <w:sz w:val="24"/>
          <w:szCs w:val="24"/>
          <w:lang w:eastAsia="ar-SA"/>
        </w:rPr>
        <w:tab/>
      </w:r>
      <w:r>
        <w:rPr>
          <w:rFonts w:ascii="Cambria" w:hAnsi="Cambria"/>
          <w:sz w:val="24"/>
          <w:szCs w:val="24"/>
          <w:lang w:eastAsia="ar-SA"/>
        </w:rPr>
        <w:t xml:space="preserve">                        </w:t>
      </w:r>
      <w:r w:rsidRPr="00E91A23">
        <w:rPr>
          <w:rFonts w:ascii="Cambria" w:hAnsi="Cambria"/>
          <w:sz w:val="24"/>
          <w:szCs w:val="24"/>
          <w:lang w:eastAsia="ar-SA"/>
        </w:rPr>
        <w:t>...................................</w:t>
      </w:r>
      <w:r>
        <w:rPr>
          <w:rFonts w:ascii="Cambria" w:hAnsi="Cambria"/>
          <w:sz w:val="24"/>
          <w:szCs w:val="24"/>
          <w:lang w:eastAsia="ar-SA"/>
        </w:rPr>
        <w:t>......</w:t>
      </w:r>
      <w:r w:rsidRPr="00E91A23">
        <w:rPr>
          <w:rFonts w:ascii="Cambria" w:hAnsi="Cambria"/>
          <w:sz w:val="24"/>
          <w:szCs w:val="24"/>
          <w:lang w:eastAsia="ar-SA"/>
        </w:rPr>
        <w:t>...................</w:t>
      </w:r>
    </w:p>
    <w:p w14:paraId="0EBEAA98" w14:textId="77777777" w:rsidR="000D2392" w:rsidRPr="00E91A23" w:rsidRDefault="000D2392" w:rsidP="00E91A23">
      <w:pPr>
        <w:suppressAutoHyphens/>
        <w:spacing w:after="0" w:line="240" w:lineRule="auto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    </w:t>
      </w:r>
      <w:r w:rsidRPr="00E91A23">
        <w:rPr>
          <w:rFonts w:ascii="Cambria" w:hAnsi="Cambria"/>
          <w:sz w:val="18"/>
          <w:szCs w:val="18"/>
          <w:lang w:eastAsia="ar-SA"/>
        </w:rPr>
        <w:t xml:space="preserve">miejscowość, data                                                               </w:t>
      </w:r>
      <w:r>
        <w:rPr>
          <w:rFonts w:ascii="Cambria" w:hAnsi="Cambria"/>
          <w:sz w:val="18"/>
          <w:szCs w:val="18"/>
          <w:lang w:eastAsia="ar-SA"/>
        </w:rPr>
        <w:t xml:space="preserve">                                    </w:t>
      </w:r>
      <w:r w:rsidRPr="00E91A23">
        <w:rPr>
          <w:rFonts w:ascii="Cambria" w:hAnsi="Cambria"/>
          <w:sz w:val="18"/>
          <w:szCs w:val="18"/>
          <w:lang w:eastAsia="ar-SA"/>
        </w:rPr>
        <w:t xml:space="preserve"> </w:t>
      </w:r>
      <w:r>
        <w:rPr>
          <w:rFonts w:ascii="Cambria" w:hAnsi="Cambria"/>
          <w:sz w:val="18"/>
          <w:szCs w:val="18"/>
          <w:lang w:eastAsia="ar-SA"/>
        </w:rPr>
        <w:t xml:space="preserve">              ( </w:t>
      </w:r>
      <w:r w:rsidRPr="00E91A23">
        <w:rPr>
          <w:rFonts w:ascii="Cambria" w:hAnsi="Cambria"/>
          <w:sz w:val="18"/>
          <w:szCs w:val="18"/>
          <w:lang w:eastAsia="ar-SA"/>
        </w:rPr>
        <w:t xml:space="preserve">podpis i pieczątka osoby upoważnionej do </w:t>
      </w:r>
    </w:p>
    <w:p w14:paraId="43A34922" w14:textId="77777777" w:rsidR="000D2392" w:rsidRPr="001D79AE" w:rsidRDefault="000D2392" w:rsidP="001D79AE">
      <w:pPr>
        <w:suppressAutoHyphens/>
        <w:spacing w:after="0" w:line="240" w:lineRule="auto"/>
        <w:ind w:left="5979"/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reprezentowania W</w:t>
      </w:r>
      <w:r w:rsidRPr="00E91A23">
        <w:rPr>
          <w:rFonts w:ascii="Cambria" w:hAnsi="Cambria"/>
          <w:sz w:val="18"/>
          <w:szCs w:val="18"/>
          <w:lang w:eastAsia="ar-SA"/>
        </w:rPr>
        <w:t xml:space="preserve">ykonawcy lub        </w:t>
      </w:r>
      <w:r>
        <w:rPr>
          <w:rFonts w:ascii="Cambria" w:hAnsi="Cambria"/>
          <w:sz w:val="18"/>
          <w:szCs w:val="18"/>
          <w:lang w:eastAsia="ar-SA"/>
        </w:rPr>
        <w:t xml:space="preserve">                     </w:t>
      </w:r>
      <w:r w:rsidRPr="00E91A23">
        <w:rPr>
          <w:rFonts w:ascii="Cambria" w:hAnsi="Cambria"/>
          <w:sz w:val="18"/>
          <w:szCs w:val="18"/>
          <w:lang w:eastAsia="ar-SA"/>
        </w:rPr>
        <w:t>posiadającej pełnomocnictwo)</w:t>
      </w:r>
    </w:p>
    <w:sectPr w:rsidR="000D2392" w:rsidRPr="001D79AE" w:rsidSect="00BA4459">
      <w:footerReference w:type="first" r:id="rId9"/>
      <w:pgSz w:w="11906" w:h="16838"/>
      <w:pgMar w:top="709" w:right="1080" w:bottom="709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3005C" w14:textId="77777777" w:rsidR="00F549EA" w:rsidRDefault="00F549EA" w:rsidP="003E6BE0">
      <w:pPr>
        <w:spacing w:after="0" w:line="240" w:lineRule="auto"/>
      </w:pPr>
      <w:r>
        <w:separator/>
      </w:r>
    </w:p>
  </w:endnote>
  <w:endnote w:type="continuationSeparator" w:id="0">
    <w:p w14:paraId="5C25C971" w14:textId="77777777" w:rsidR="00F549EA" w:rsidRDefault="00F549EA" w:rsidP="003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C4FCD" w14:textId="77777777" w:rsidR="00093D0B" w:rsidRPr="00F83B07" w:rsidRDefault="00093D0B" w:rsidP="00815061">
    <w:pPr>
      <w:tabs>
        <w:tab w:val="left" w:pos="3331"/>
      </w:tabs>
      <w:spacing w:after="0"/>
      <w:rPr>
        <w:rFonts w:ascii="Cambria" w:hAnsi="Cambria"/>
        <w:b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EAF947" wp14:editId="0669F02A">
              <wp:simplePos x="0" y="0"/>
              <wp:positionH relativeFrom="column">
                <wp:posOffset>-1905</wp:posOffset>
              </wp:positionH>
              <wp:positionV relativeFrom="paragraph">
                <wp:posOffset>3174</wp:posOffset>
              </wp:positionV>
              <wp:extent cx="1979295" cy="0"/>
              <wp:effectExtent l="0" t="0" r="1905" b="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792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C97AC6" id="Łącznik prostoliniow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.25pt" to="1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">
              <o:lock v:ext="edit" shapetype="f"/>
            </v:line>
          </w:pict>
        </mc:Fallback>
      </mc:AlternateContent>
    </w:r>
    <w:r w:rsidRPr="00400B66">
      <w:rPr>
        <w:rFonts w:ascii="Cambria" w:hAnsi="Cambria"/>
        <w:b/>
        <w:lang w:eastAsia="pl-PL"/>
      </w:rPr>
      <w:t>*</w:t>
    </w:r>
    <w:r>
      <w:rPr>
        <w:rFonts w:ascii="Cambria" w:hAnsi="Cambria"/>
        <w:b/>
        <w:lang w:eastAsia="pl-PL"/>
      </w:rPr>
      <w:t xml:space="preserve">  </w:t>
    </w:r>
    <w:r w:rsidRPr="00400B66">
      <w:rPr>
        <w:rFonts w:ascii="Cambria" w:hAnsi="Cambria"/>
        <w:b/>
        <w:sz w:val="18"/>
        <w:szCs w:val="18"/>
      </w:rPr>
      <w:t>zaznaczyć właściwe</w:t>
    </w:r>
  </w:p>
  <w:p w14:paraId="6A3E2F6E" w14:textId="77777777" w:rsidR="00093D0B" w:rsidRPr="00EB7771" w:rsidRDefault="00093D0B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hAnsi="Cambria"/>
        <w:b/>
        <w:sz w:val="16"/>
        <w:szCs w:val="16"/>
        <w:lang w:eastAsia="en-GB"/>
      </w:rPr>
    </w:pPr>
    <w:r w:rsidRPr="00EB7771">
      <w:rPr>
        <w:rFonts w:ascii="Cambria" w:hAnsi="Cambria"/>
        <w:b/>
        <w:sz w:val="16"/>
        <w:szCs w:val="16"/>
        <w:lang w:eastAsia="en-GB"/>
      </w:rPr>
      <w:t xml:space="preserve">Mikro przedsiębiorstwo: </w:t>
    </w:r>
    <w:r w:rsidRPr="00EB7771">
      <w:rPr>
        <w:rFonts w:ascii="Cambria" w:hAnsi="Cambria"/>
        <w:sz w:val="16"/>
        <w:szCs w:val="16"/>
        <w:lang w:eastAsia="en-GB"/>
      </w:rPr>
      <w:t>przedsiębiorstwo</w:t>
    </w:r>
    <w:r w:rsidRPr="00EB7771">
      <w:rPr>
        <w:rFonts w:ascii="Cambria" w:hAnsi="Cambria"/>
        <w:b/>
        <w:sz w:val="16"/>
        <w:szCs w:val="16"/>
        <w:lang w:eastAsia="en-GB"/>
      </w:rPr>
      <w:t xml:space="preserve"> </w:t>
    </w:r>
    <w:r w:rsidRPr="00EB7771">
      <w:rPr>
        <w:rFonts w:ascii="Cambria" w:hAnsi="Cambria"/>
        <w:sz w:val="16"/>
        <w:szCs w:val="16"/>
        <w:lang w:eastAsia="en-GB"/>
      </w:rPr>
      <w:t>zatrudnia mniej niż 10 pracowników</w:t>
    </w:r>
    <w:r w:rsidRPr="00EB7771">
      <w:rPr>
        <w:rFonts w:ascii="Cambria" w:hAnsi="Cambria"/>
        <w:b/>
        <w:sz w:val="16"/>
        <w:szCs w:val="16"/>
        <w:lang w:eastAsia="en-GB"/>
      </w:rPr>
      <w:t xml:space="preserve"> </w:t>
    </w:r>
    <w:r w:rsidRPr="00EB7771">
      <w:rPr>
        <w:rFonts w:ascii="Cambria" w:hAnsi="Cambria"/>
        <w:sz w:val="16"/>
        <w:szCs w:val="16"/>
        <w:lang w:eastAsia="en-GB"/>
      </w:rPr>
      <w:t>a jego roczny obrót nie przekracza (lub/i jego całkowity bilans roczny)</w:t>
    </w:r>
    <w:r w:rsidRPr="00EB7771">
      <w:rPr>
        <w:rFonts w:ascii="Cambria" w:hAnsi="Cambria"/>
        <w:b/>
        <w:sz w:val="16"/>
        <w:szCs w:val="16"/>
        <w:lang w:eastAsia="en-GB"/>
      </w:rPr>
      <w:t xml:space="preserve"> </w:t>
    </w:r>
    <w:r w:rsidRPr="00EB7771">
      <w:rPr>
        <w:rFonts w:ascii="Cambria" w:hAnsi="Cambria"/>
        <w:sz w:val="16"/>
        <w:szCs w:val="16"/>
        <w:lang w:eastAsia="en-GB"/>
      </w:rPr>
      <w:t>2 milionów EUR.</w:t>
    </w:r>
  </w:p>
  <w:p w14:paraId="6EAE857F" w14:textId="77777777" w:rsidR="00093D0B" w:rsidRPr="00864906" w:rsidRDefault="00093D0B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hAnsi="Cambria"/>
        <w:sz w:val="16"/>
        <w:szCs w:val="16"/>
        <w:lang w:eastAsia="en-GB"/>
      </w:rPr>
    </w:pPr>
    <w:r w:rsidRPr="00EB7771">
      <w:rPr>
        <w:rFonts w:ascii="Cambria" w:hAnsi="Cambria"/>
        <w:b/>
        <w:sz w:val="16"/>
        <w:szCs w:val="16"/>
        <w:lang w:eastAsia="en-GB"/>
      </w:rPr>
      <w:t>Małe przedsiębiorstwo:</w:t>
    </w:r>
    <w:r w:rsidRPr="00EB7771">
      <w:rPr>
        <w:rFonts w:ascii="Cambria" w:hAnsi="Cambria"/>
        <w:sz w:val="16"/>
        <w:szCs w:val="16"/>
        <w:lang w:eastAsia="en-GB"/>
      </w:rPr>
      <w:t xml:space="preserve"> przedsiębiorstwo, które zatrudnia mniej niż 50 osób i którego roczny obrót lub roczna suma bilansowa nie</w:t>
    </w:r>
    <w:r w:rsidRPr="00EB7771">
      <w:rPr>
        <w:rFonts w:ascii="Cambria" w:hAnsi="Cambria"/>
        <w:b/>
        <w:sz w:val="16"/>
        <w:szCs w:val="16"/>
        <w:lang w:eastAsia="en-GB"/>
      </w:rPr>
      <w:t xml:space="preserve"> </w:t>
    </w:r>
    <w:r w:rsidRPr="00EB7771">
      <w:rPr>
        <w:rFonts w:ascii="Cambria" w:hAnsi="Cambria"/>
        <w:sz w:val="16"/>
        <w:szCs w:val="16"/>
        <w:lang w:eastAsia="en-GB"/>
      </w:rPr>
      <w:t>przekracza 10 milionów EUR.</w:t>
    </w:r>
  </w:p>
  <w:p w14:paraId="3844409D" w14:textId="77777777" w:rsidR="00093D0B" w:rsidRPr="00815061" w:rsidRDefault="00093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11A75" w14:textId="77777777" w:rsidR="00F549EA" w:rsidRDefault="00F549EA" w:rsidP="003E6BE0">
      <w:pPr>
        <w:spacing w:after="0" w:line="240" w:lineRule="auto"/>
      </w:pPr>
      <w:r>
        <w:separator/>
      </w:r>
    </w:p>
  </w:footnote>
  <w:footnote w:type="continuationSeparator" w:id="0">
    <w:p w14:paraId="4C107060" w14:textId="77777777" w:rsidR="00F549EA" w:rsidRDefault="00F549EA" w:rsidP="003E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5" w:hanging="360"/>
      </w:pPr>
      <w:rPr>
        <w:rFonts w:cs="Times New Roman" w:hint="default"/>
        <w:b w:val="0"/>
        <w:color w:val="000000"/>
        <w:sz w:val="24"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cs="Times New Roman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A871040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1331765B"/>
    <w:multiLevelType w:val="hybridMultilevel"/>
    <w:tmpl w:val="93000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2E1772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>
    <w:nsid w:val="16642E97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22246EE0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2D9A2A42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35D739BA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3F2103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466A26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4D19765C"/>
    <w:multiLevelType w:val="multilevel"/>
    <w:tmpl w:val="C576EB3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5">
    <w:nsid w:val="4D480DA6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51317BF7"/>
    <w:multiLevelType w:val="hybridMultilevel"/>
    <w:tmpl w:val="EB00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701D2C"/>
    <w:multiLevelType w:val="hybridMultilevel"/>
    <w:tmpl w:val="9C1ED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ED5FE8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6B67272F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6C4B54E4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6D5E0F49"/>
    <w:multiLevelType w:val="multilevel"/>
    <w:tmpl w:val="33E2D8D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color w:val="FF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676C92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7F761DDC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"/>
  </w:num>
  <w:num w:numId="7">
    <w:abstractNumId w:val="16"/>
  </w:num>
  <w:num w:numId="8">
    <w:abstractNumId w:val="11"/>
  </w:num>
  <w:num w:numId="9">
    <w:abstractNumId w:val="18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10"/>
  </w:num>
  <w:num w:numId="15">
    <w:abstractNumId w:val="21"/>
  </w:num>
  <w:num w:numId="16">
    <w:abstractNumId w:val="15"/>
  </w:num>
  <w:num w:numId="17">
    <w:abstractNumId w:val="25"/>
  </w:num>
  <w:num w:numId="18">
    <w:abstractNumId w:val="9"/>
  </w:num>
  <w:num w:numId="19">
    <w:abstractNumId w:val="4"/>
  </w:num>
  <w:num w:numId="20">
    <w:abstractNumId w:val="7"/>
  </w:num>
  <w:num w:numId="21">
    <w:abstractNumId w:val="13"/>
  </w:num>
  <w:num w:numId="22">
    <w:abstractNumId w:val="8"/>
  </w:num>
  <w:num w:numId="23">
    <w:abstractNumId w:val="26"/>
  </w:num>
  <w:num w:numId="24">
    <w:abstractNumId w:val="22"/>
  </w:num>
  <w:num w:numId="25">
    <w:abstractNumId w:val="14"/>
  </w:num>
  <w:num w:numId="26">
    <w:abstractNumId w:val="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4"/>
    <w:rsid w:val="0003182D"/>
    <w:rsid w:val="00046967"/>
    <w:rsid w:val="00087025"/>
    <w:rsid w:val="000914EC"/>
    <w:rsid w:val="00093D0B"/>
    <w:rsid w:val="000B539F"/>
    <w:rsid w:val="000C77AE"/>
    <w:rsid w:val="000D093D"/>
    <w:rsid w:val="000D2392"/>
    <w:rsid w:val="000F26E2"/>
    <w:rsid w:val="000F416B"/>
    <w:rsid w:val="00101C41"/>
    <w:rsid w:val="00106ADF"/>
    <w:rsid w:val="001148B5"/>
    <w:rsid w:val="00137F74"/>
    <w:rsid w:val="0016274D"/>
    <w:rsid w:val="0016336E"/>
    <w:rsid w:val="00170060"/>
    <w:rsid w:val="00190AD6"/>
    <w:rsid w:val="001A00BA"/>
    <w:rsid w:val="001A3194"/>
    <w:rsid w:val="001A4505"/>
    <w:rsid w:val="001B21F8"/>
    <w:rsid w:val="001C4E49"/>
    <w:rsid w:val="001D02EF"/>
    <w:rsid w:val="001D7486"/>
    <w:rsid w:val="001D79AE"/>
    <w:rsid w:val="001F6398"/>
    <w:rsid w:val="00207F9A"/>
    <w:rsid w:val="00217A7D"/>
    <w:rsid w:val="002442C8"/>
    <w:rsid w:val="00245F00"/>
    <w:rsid w:val="00251B8D"/>
    <w:rsid w:val="00264025"/>
    <w:rsid w:val="00266DA9"/>
    <w:rsid w:val="00286A88"/>
    <w:rsid w:val="002A3CA8"/>
    <w:rsid w:val="002A5CB0"/>
    <w:rsid w:val="002D1E21"/>
    <w:rsid w:val="002E67A2"/>
    <w:rsid w:val="003202DD"/>
    <w:rsid w:val="00344964"/>
    <w:rsid w:val="00372270"/>
    <w:rsid w:val="00390403"/>
    <w:rsid w:val="003A5C47"/>
    <w:rsid w:val="003B34FA"/>
    <w:rsid w:val="003B4704"/>
    <w:rsid w:val="003B5A98"/>
    <w:rsid w:val="003E6BE0"/>
    <w:rsid w:val="003F5825"/>
    <w:rsid w:val="00400B66"/>
    <w:rsid w:val="0043071B"/>
    <w:rsid w:val="004330B9"/>
    <w:rsid w:val="00434154"/>
    <w:rsid w:val="004421CE"/>
    <w:rsid w:val="00480768"/>
    <w:rsid w:val="00493782"/>
    <w:rsid w:val="004B74DB"/>
    <w:rsid w:val="004D4EE8"/>
    <w:rsid w:val="00534AAA"/>
    <w:rsid w:val="00552708"/>
    <w:rsid w:val="00564A97"/>
    <w:rsid w:val="0058101B"/>
    <w:rsid w:val="005A38C8"/>
    <w:rsid w:val="005E718F"/>
    <w:rsid w:val="00645918"/>
    <w:rsid w:val="0066186A"/>
    <w:rsid w:val="00670742"/>
    <w:rsid w:val="006710EB"/>
    <w:rsid w:val="00673C01"/>
    <w:rsid w:val="00674D43"/>
    <w:rsid w:val="00675C53"/>
    <w:rsid w:val="00681E9F"/>
    <w:rsid w:val="00685656"/>
    <w:rsid w:val="00687BD2"/>
    <w:rsid w:val="006C0980"/>
    <w:rsid w:val="006D4D3F"/>
    <w:rsid w:val="0073175C"/>
    <w:rsid w:val="00732101"/>
    <w:rsid w:val="00736BEE"/>
    <w:rsid w:val="00785B68"/>
    <w:rsid w:val="00785FE9"/>
    <w:rsid w:val="007E57B9"/>
    <w:rsid w:val="007E6344"/>
    <w:rsid w:val="007F15A8"/>
    <w:rsid w:val="007F17AA"/>
    <w:rsid w:val="00801776"/>
    <w:rsid w:val="00805BE3"/>
    <w:rsid w:val="00815061"/>
    <w:rsid w:val="00853676"/>
    <w:rsid w:val="00861872"/>
    <w:rsid w:val="00864906"/>
    <w:rsid w:val="00866300"/>
    <w:rsid w:val="0087075E"/>
    <w:rsid w:val="008721C0"/>
    <w:rsid w:val="0087702D"/>
    <w:rsid w:val="00891EFB"/>
    <w:rsid w:val="008969D4"/>
    <w:rsid w:val="008A3003"/>
    <w:rsid w:val="008A6596"/>
    <w:rsid w:val="008B3C3E"/>
    <w:rsid w:val="008C49D9"/>
    <w:rsid w:val="008C7F28"/>
    <w:rsid w:val="008D43D8"/>
    <w:rsid w:val="008D7E33"/>
    <w:rsid w:val="008E5CC7"/>
    <w:rsid w:val="009053B1"/>
    <w:rsid w:val="0092749D"/>
    <w:rsid w:val="00945BA5"/>
    <w:rsid w:val="00975E08"/>
    <w:rsid w:val="009B2078"/>
    <w:rsid w:val="00A069EB"/>
    <w:rsid w:val="00A07744"/>
    <w:rsid w:val="00A370D8"/>
    <w:rsid w:val="00AA2A49"/>
    <w:rsid w:val="00AC639D"/>
    <w:rsid w:val="00AF6E41"/>
    <w:rsid w:val="00B05D31"/>
    <w:rsid w:val="00B17162"/>
    <w:rsid w:val="00B233DE"/>
    <w:rsid w:val="00B24FD5"/>
    <w:rsid w:val="00B30C2E"/>
    <w:rsid w:val="00B47319"/>
    <w:rsid w:val="00B47E4B"/>
    <w:rsid w:val="00B56C3F"/>
    <w:rsid w:val="00B61F8E"/>
    <w:rsid w:val="00B7757D"/>
    <w:rsid w:val="00BA4459"/>
    <w:rsid w:val="00BB7CB8"/>
    <w:rsid w:val="00BE6F7B"/>
    <w:rsid w:val="00C13B64"/>
    <w:rsid w:val="00C25714"/>
    <w:rsid w:val="00C32708"/>
    <w:rsid w:val="00C4116A"/>
    <w:rsid w:val="00C45C4C"/>
    <w:rsid w:val="00C51617"/>
    <w:rsid w:val="00C61DC4"/>
    <w:rsid w:val="00C74EA5"/>
    <w:rsid w:val="00CB7ACE"/>
    <w:rsid w:val="00CD583B"/>
    <w:rsid w:val="00CF5F08"/>
    <w:rsid w:val="00CF7E12"/>
    <w:rsid w:val="00D374A2"/>
    <w:rsid w:val="00D40573"/>
    <w:rsid w:val="00D7146B"/>
    <w:rsid w:val="00D74F61"/>
    <w:rsid w:val="00D75B86"/>
    <w:rsid w:val="00DC1B56"/>
    <w:rsid w:val="00E23CD7"/>
    <w:rsid w:val="00E33D78"/>
    <w:rsid w:val="00E50DE6"/>
    <w:rsid w:val="00E91A23"/>
    <w:rsid w:val="00E94361"/>
    <w:rsid w:val="00EB7771"/>
    <w:rsid w:val="00EF51DB"/>
    <w:rsid w:val="00EF7826"/>
    <w:rsid w:val="00F039B5"/>
    <w:rsid w:val="00F063C0"/>
    <w:rsid w:val="00F549EA"/>
    <w:rsid w:val="00F83B07"/>
    <w:rsid w:val="00F91663"/>
    <w:rsid w:val="00FA209E"/>
    <w:rsid w:val="00FB08D6"/>
    <w:rsid w:val="00FB628B"/>
    <w:rsid w:val="00FC0F6E"/>
    <w:rsid w:val="00FE059C"/>
    <w:rsid w:val="00FE148C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F00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C4C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137F74"/>
    <w:rPr>
      <w:rFonts w:ascii="Times New Roman" w:hAnsi="Times New Roman" w:cs="Times New Roman"/>
      <w:b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03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7E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B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E6BE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E6BE0"/>
    <w:rPr>
      <w:rFonts w:cs="Times New Roman"/>
    </w:rPr>
  </w:style>
  <w:style w:type="paragraph" w:customStyle="1" w:styleId="Styl">
    <w:name w:val="Styl"/>
    <w:uiPriority w:val="99"/>
    <w:rsid w:val="002A3C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C4C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137F74"/>
    <w:rPr>
      <w:rFonts w:ascii="Times New Roman" w:hAnsi="Times New Roman" w:cs="Times New Roman"/>
      <w:b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03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7E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B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E6BE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E6BE0"/>
    <w:rPr>
      <w:rFonts w:cs="Times New Roman"/>
    </w:rPr>
  </w:style>
  <w:style w:type="paragraph" w:customStyle="1" w:styleId="Styl">
    <w:name w:val="Styl"/>
    <w:uiPriority w:val="99"/>
    <w:rsid w:val="002A3C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818F-9B15-4AB4-ADAA-7FF2CA3C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3515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cp:keywords/>
  <dc:description/>
  <cp:lastModifiedBy>Księgowa</cp:lastModifiedBy>
  <cp:revision>33</cp:revision>
  <cp:lastPrinted>2020-07-14T07:37:00Z</cp:lastPrinted>
  <dcterms:created xsi:type="dcterms:W3CDTF">2020-07-13T09:02:00Z</dcterms:created>
  <dcterms:modified xsi:type="dcterms:W3CDTF">2021-07-28T06:54:00Z</dcterms:modified>
</cp:coreProperties>
</file>